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C6AA" w14:textId="1F1629BA" w:rsidR="00842C1C" w:rsidRDefault="00842C1C" w:rsidP="00842C1C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706B9" wp14:editId="6EF285FB">
            <wp:simplePos x="0" y="0"/>
            <wp:positionH relativeFrom="column">
              <wp:posOffset>874450</wp:posOffset>
            </wp:positionH>
            <wp:positionV relativeFrom="paragraph">
              <wp:posOffset>98977</wp:posOffset>
            </wp:positionV>
            <wp:extent cx="4156289" cy="1530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289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E2E00" w14:textId="581B0185" w:rsidR="00842C1C" w:rsidRDefault="00842C1C" w:rsidP="00842C1C"/>
    <w:p w14:paraId="0E8A875D" w14:textId="690AD1B0" w:rsidR="00842C1C" w:rsidRDefault="00842C1C" w:rsidP="00842C1C"/>
    <w:p w14:paraId="5F1B2F2B" w14:textId="7CD7417D" w:rsidR="00842C1C" w:rsidRDefault="00842C1C" w:rsidP="00842C1C"/>
    <w:p w14:paraId="68F844C1" w14:textId="17729322" w:rsidR="00842C1C" w:rsidRDefault="00842C1C" w:rsidP="00842C1C"/>
    <w:p w14:paraId="21832BDC" w14:textId="40366CB7" w:rsidR="00842C1C" w:rsidRDefault="00842C1C" w:rsidP="00842C1C"/>
    <w:p w14:paraId="02F58180" w14:textId="1F75B6E3" w:rsidR="00842C1C" w:rsidRDefault="00842C1C" w:rsidP="00842C1C"/>
    <w:p w14:paraId="01F5DC77" w14:textId="50177BF9" w:rsidR="00842C1C" w:rsidRDefault="00842C1C" w:rsidP="00842C1C"/>
    <w:p w14:paraId="2FFBE8E3" w14:textId="6E220662" w:rsidR="00842C1C" w:rsidRDefault="00842C1C" w:rsidP="00842C1C"/>
    <w:p w14:paraId="2A5BC71A" w14:textId="1DF200B2" w:rsidR="00842C1C" w:rsidRDefault="00842C1C" w:rsidP="00842C1C"/>
    <w:p w14:paraId="681174BE" w14:textId="00B89331" w:rsidR="00842C1C" w:rsidRDefault="00842C1C" w:rsidP="00842C1C"/>
    <w:p w14:paraId="43F35D12" w14:textId="1BD526C8" w:rsidR="00842C1C" w:rsidRDefault="00842C1C" w:rsidP="00842C1C"/>
    <w:p w14:paraId="5B3D8D89" w14:textId="636BBA87" w:rsidR="00842C1C" w:rsidRDefault="00842C1C" w:rsidP="00842C1C"/>
    <w:p w14:paraId="36DFAD40" w14:textId="3E0652C8" w:rsidR="00842C1C" w:rsidRDefault="00842C1C" w:rsidP="00842C1C"/>
    <w:p w14:paraId="13A29707" w14:textId="5F88AF3F" w:rsidR="00842C1C" w:rsidRDefault="00842C1C" w:rsidP="00842C1C"/>
    <w:p w14:paraId="19B7FD93" w14:textId="4287A347" w:rsidR="00842C1C" w:rsidRDefault="00842C1C" w:rsidP="00842C1C"/>
    <w:p w14:paraId="688FC171" w14:textId="6DFD0668" w:rsidR="00842C1C" w:rsidRDefault="00842C1C" w:rsidP="00842C1C"/>
    <w:p w14:paraId="1EEBB560" w14:textId="77777777" w:rsidR="00842C1C" w:rsidRDefault="00842C1C" w:rsidP="00842C1C"/>
    <w:p w14:paraId="2979AE07" w14:textId="3C1611D1" w:rsidR="00842C1C" w:rsidRDefault="00842C1C" w:rsidP="00842C1C"/>
    <w:p w14:paraId="46AC703C" w14:textId="08BAE223" w:rsidR="00842C1C" w:rsidRDefault="00842C1C" w:rsidP="00842C1C">
      <w:pPr>
        <w:jc w:val="center"/>
        <w:rPr>
          <w:rFonts w:ascii="Avenir 85 Heavy" w:hAnsi="Avenir 85 Heavy"/>
          <w:color w:val="0033A0"/>
          <w:sz w:val="96"/>
          <w:szCs w:val="96"/>
        </w:rPr>
      </w:pPr>
      <w:r w:rsidRPr="00842C1C">
        <w:rPr>
          <w:rFonts w:ascii="Avenir 85 Heavy" w:hAnsi="Avenir 85 Heavy"/>
          <w:color w:val="0033A0"/>
          <w:sz w:val="96"/>
          <w:szCs w:val="96"/>
        </w:rPr>
        <w:t>Princip</w:t>
      </w:r>
      <w:r w:rsidR="00B24F3A">
        <w:rPr>
          <w:rFonts w:ascii="Avenir 85 Heavy" w:hAnsi="Avenir 85 Heavy"/>
          <w:color w:val="0033A0"/>
          <w:sz w:val="96"/>
          <w:szCs w:val="96"/>
        </w:rPr>
        <w:t>al</w:t>
      </w:r>
      <w:r w:rsidRPr="00842C1C">
        <w:rPr>
          <w:rFonts w:ascii="Avenir 85 Heavy" w:hAnsi="Avenir 85 Heavy"/>
          <w:color w:val="0033A0"/>
          <w:sz w:val="96"/>
          <w:szCs w:val="96"/>
        </w:rPr>
        <w:t xml:space="preserve"> Permission to Compete</w:t>
      </w:r>
    </w:p>
    <w:p w14:paraId="6E8B8F5F" w14:textId="7B081629" w:rsidR="00842C1C" w:rsidRDefault="00842C1C">
      <w:pPr>
        <w:spacing w:after="160" w:line="259" w:lineRule="auto"/>
        <w:rPr>
          <w:rFonts w:ascii="Avenir 85 Heavy" w:hAnsi="Avenir 85 Heavy"/>
          <w:color w:val="0033A0"/>
          <w:sz w:val="96"/>
          <w:szCs w:val="96"/>
        </w:rPr>
      </w:pPr>
      <w:r>
        <w:rPr>
          <w:rFonts w:ascii="Avenir 85 Heavy" w:hAnsi="Avenir 85 Heavy"/>
          <w:color w:val="0033A0"/>
          <w:sz w:val="96"/>
          <w:szCs w:val="96"/>
        </w:rPr>
        <w:br w:type="page"/>
      </w:r>
    </w:p>
    <w:p w14:paraId="71DC26F2" w14:textId="25DE25B9" w:rsidR="00842C1C" w:rsidRPr="00842C1C" w:rsidRDefault="00842C1C" w:rsidP="00842C1C">
      <w:pPr>
        <w:pStyle w:val="Heading3"/>
        <w:rPr>
          <w:rFonts w:ascii="Avenir 85 Heavy" w:eastAsia="Times New Roman" w:hAnsi="Avenir 85 Heavy"/>
          <w:color w:val="0033A0"/>
        </w:rPr>
      </w:pPr>
      <w:r w:rsidRPr="00842C1C">
        <w:rPr>
          <w:rFonts w:ascii="Avenir 85 Heavy" w:eastAsia="Times New Roman" w:hAnsi="Avenir 85 Heavy"/>
          <w:color w:val="0033A0"/>
        </w:rPr>
        <w:t>Note</w:t>
      </w:r>
    </w:p>
    <w:p w14:paraId="5659EF5D" w14:textId="77777777" w:rsidR="00842C1C" w:rsidRPr="00842C1C" w:rsidRDefault="00842C1C" w:rsidP="00842C1C"/>
    <w:p w14:paraId="2ED6B503" w14:textId="0C9CAE6C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Each school must submit a 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signed letter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 by the 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school’s Principal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, on 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official letterhead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, indicating that:</w:t>
      </w:r>
    </w:p>
    <w:p w14:paraId="67BE825C" w14:textId="6AC29DF8" w:rsidR="00842C1C" w:rsidRPr="00842C1C" w:rsidRDefault="00842C1C" w:rsidP="00842C1C">
      <w:pPr>
        <w:pStyle w:val="ListParagraph"/>
        <w:numPr>
          <w:ilvl w:val="0"/>
          <w:numId w:val="11"/>
        </w:numPr>
        <w:spacing w:line="336" w:lineRule="atLeast"/>
        <w:ind w:right="120"/>
        <w:textAlignment w:val="center"/>
        <w:rPr>
          <w:rFonts w:ascii="Avenir LT Std 45 Book" w:hAnsi="Avenir LT Std 45 Book" w:cs="Tahoma"/>
          <w:color w:val="000000"/>
        </w:rPr>
      </w:pPr>
      <w:r w:rsidRPr="00842C1C">
        <w:rPr>
          <w:rFonts w:ascii="Avenir LT Std 45 Book" w:hAnsi="Avenir LT Std 45 Book" w:cs="Tahoma"/>
          <w:color w:val="000000"/>
        </w:rPr>
        <w:t xml:space="preserve">All the applying students are </w:t>
      </w:r>
      <w:r w:rsidRPr="00842C1C">
        <w:rPr>
          <w:rFonts w:ascii="Avenir LT Std 45 Book" w:hAnsi="Avenir LT Std 45 Book" w:cs="Tahoma"/>
          <w:b/>
          <w:bCs/>
          <w:color w:val="000000"/>
        </w:rPr>
        <w:t>enrolled at the school</w:t>
      </w:r>
      <w:r w:rsidRPr="00842C1C">
        <w:rPr>
          <w:rFonts w:ascii="Avenir LT Std 45 Book" w:hAnsi="Avenir LT Std 45 Book" w:cs="Tahoma"/>
          <w:color w:val="000000"/>
        </w:rPr>
        <w:t xml:space="preserve">, </w:t>
      </w:r>
    </w:p>
    <w:p w14:paraId="11AB6323" w14:textId="490559EB" w:rsidR="00842C1C" w:rsidRPr="00842C1C" w:rsidRDefault="00842C1C" w:rsidP="00842C1C">
      <w:pPr>
        <w:pStyle w:val="ListParagraph"/>
        <w:numPr>
          <w:ilvl w:val="0"/>
          <w:numId w:val="11"/>
        </w:numPr>
        <w:spacing w:line="336" w:lineRule="atLeast"/>
        <w:ind w:right="120"/>
        <w:textAlignment w:val="center"/>
        <w:rPr>
          <w:rFonts w:ascii="Avenir LT Std 45 Book" w:hAnsi="Avenir LT Std 45 Book" w:cs="Tahoma"/>
          <w:color w:val="000000"/>
        </w:rPr>
      </w:pPr>
      <w:r w:rsidRPr="00842C1C">
        <w:rPr>
          <w:rFonts w:ascii="Avenir LT Std 45 Book" w:hAnsi="Avenir LT Std 45 Book" w:cs="Tahoma"/>
          <w:color w:val="000000"/>
        </w:rPr>
        <w:t xml:space="preserve">Those students have the school’s </w:t>
      </w:r>
      <w:r w:rsidRPr="00842C1C">
        <w:rPr>
          <w:rFonts w:ascii="Avenir LT Std 45 Book" w:hAnsi="Avenir LT Std 45 Book" w:cs="Tahoma"/>
          <w:b/>
          <w:bCs/>
          <w:color w:val="000000"/>
        </w:rPr>
        <w:t>permission</w:t>
      </w:r>
      <w:r w:rsidRPr="00842C1C">
        <w:rPr>
          <w:rFonts w:ascii="Avenir LT Std 45 Book" w:hAnsi="Avenir LT Std 45 Book" w:cs="Tahoma"/>
          <w:color w:val="000000"/>
        </w:rPr>
        <w:t xml:space="preserve"> to compete at the Tournament of Champions representing their school name, and </w:t>
      </w:r>
    </w:p>
    <w:p w14:paraId="189A0A10" w14:textId="3D3A9CC3" w:rsidR="00842C1C" w:rsidRPr="00842C1C" w:rsidRDefault="00842C1C" w:rsidP="00842C1C">
      <w:pPr>
        <w:pStyle w:val="ListParagraph"/>
        <w:numPr>
          <w:ilvl w:val="0"/>
          <w:numId w:val="11"/>
        </w:numPr>
        <w:spacing w:line="336" w:lineRule="atLeast"/>
        <w:ind w:right="120"/>
        <w:textAlignment w:val="center"/>
        <w:rPr>
          <w:rFonts w:ascii="Avenir LT Std 45 Book" w:hAnsi="Avenir LT Std 45 Book" w:cs="Tahoma"/>
          <w:color w:val="000000"/>
        </w:rPr>
      </w:pPr>
      <w:r w:rsidRPr="00842C1C">
        <w:rPr>
          <w:rFonts w:ascii="Avenir LT Std 45 Book" w:hAnsi="Avenir LT Std 45 Book" w:cs="Tahoma"/>
          <w:color w:val="000000"/>
        </w:rPr>
        <w:t xml:space="preserve">The </w:t>
      </w:r>
      <w:r w:rsidRPr="00842C1C">
        <w:rPr>
          <w:rFonts w:ascii="Avenir LT Std 45 Book" w:hAnsi="Avenir LT Std 45 Book" w:cs="Tahoma"/>
          <w:b/>
          <w:bCs/>
          <w:color w:val="000000"/>
        </w:rPr>
        <w:t>adults</w:t>
      </w:r>
      <w:r w:rsidRPr="00842C1C">
        <w:rPr>
          <w:rFonts w:ascii="Avenir LT Std 45 Book" w:hAnsi="Avenir LT Std 45 Book" w:cs="Tahoma"/>
          <w:color w:val="000000"/>
        </w:rPr>
        <w:t xml:space="preserve"> listed are </w:t>
      </w:r>
      <w:r w:rsidRPr="00842C1C">
        <w:rPr>
          <w:rFonts w:ascii="Avenir LT Std 45 Book" w:hAnsi="Avenir LT Std 45 Book" w:cs="Tahoma"/>
          <w:b/>
          <w:bCs/>
          <w:color w:val="000000"/>
        </w:rPr>
        <w:t>designated as supervising</w:t>
      </w:r>
      <w:r w:rsidRPr="00842C1C">
        <w:rPr>
          <w:rFonts w:ascii="Avenir LT Std 45 Book" w:hAnsi="Avenir LT Std 45 Book" w:cs="Tahoma"/>
          <w:color w:val="000000"/>
        </w:rPr>
        <w:t xml:space="preserve"> and </w:t>
      </w:r>
      <w:r w:rsidRPr="00842C1C">
        <w:rPr>
          <w:rFonts w:ascii="Avenir LT Std 45 Book" w:hAnsi="Avenir LT Std 45 Book" w:cs="Tahoma"/>
          <w:b/>
          <w:bCs/>
          <w:color w:val="000000"/>
        </w:rPr>
        <w:t>representing</w:t>
      </w:r>
      <w:r w:rsidRPr="00842C1C">
        <w:rPr>
          <w:rFonts w:ascii="Avenir LT Std 45 Book" w:hAnsi="Avenir LT Std 45 Book" w:cs="Tahoma"/>
          <w:color w:val="000000"/>
        </w:rPr>
        <w:t xml:space="preserve"> the students for the purposes of the TOC. [You </w:t>
      </w:r>
      <w:r w:rsidRPr="00842C1C">
        <w:rPr>
          <w:rFonts w:ascii="Avenir LT Std 45 Book" w:hAnsi="Avenir LT Std 45 Book" w:cs="Tahoma"/>
          <w:b/>
          <w:bCs/>
          <w:color w:val="000000"/>
        </w:rPr>
        <w:t>must</w:t>
      </w:r>
      <w:r w:rsidRPr="00842C1C">
        <w:rPr>
          <w:rFonts w:ascii="Avenir LT Std 45 Book" w:hAnsi="Avenir LT Std 45 Book" w:cs="Tahoma"/>
          <w:color w:val="000000"/>
        </w:rPr>
        <w:t xml:space="preserve"> list at least one adult who will be traveling with the student(s), but you may list additional names for emergency purposes.]</w:t>
      </w:r>
    </w:p>
    <w:p w14:paraId="2DDD14B6" w14:textId="76BB01A2" w:rsidR="00842C1C" w:rsidRDefault="00842C1C" w:rsidP="00764BA5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You may submit one letter for your entire </w:t>
      </w:r>
      <w:r w:rsidR="00764BA5">
        <w:rPr>
          <w:rFonts w:ascii="Avenir LT Std 45 Book" w:eastAsia="Times New Roman" w:hAnsi="Avenir LT Std 45 Book" w:cs="Tahoma"/>
          <w:color w:val="000000"/>
          <w:sz w:val="24"/>
          <w:szCs w:val="24"/>
        </w:rPr>
        <w:t>team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 as long as the letter contains all the applying students’ names and </w:t>
      </w:r>
      <w:r w:rsidR="00764BA5">
        <w:rPr>
          <w:rFonts w:ascii="Avenir LT Std 45 Book" w:eastAsia="Times New Roman" w:hAnsi="Avenir LT Std 45 Book" w:cs="Tahoma"/>
          <w:color w:val="000000"/>
          <w:sz w:val="24"/>
          <w:szCs w:val="24"/>
        </w:rPr>
        <w:t>required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 adult names.</w:t>
      </w:r>
    </w:p>
    <w:p w14:paraId="7F3AAD57" w14:textId="77777777" w:rsidR="00764BA5" w:rsidRPr="00842C1C" w:rsidRDefault="00764BA5" w:rsidP="00764BA5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</w:p>
    <w:p w14:paraId="15705593" w14:textId="24521695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This letter should be signed by the Principal and submitted to UK Debate. It can be 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mailed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 to the address below or 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scanned and emailed</w:t>
      </w: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 xml:space="preserve"> to Linda.Barker@uky.edu.</w:t>
      </w:r>
    </w:p>
    <w:p w14:paraId="118F9882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 </w:t>
      </w:r>
    </w:p>
    <w:p w14:paraId="75297074" w14:textId="1770EBFB" w:rsidR="00842C1C" w:rsidRPr="00842C1C" w:rsidRDefault="00842C1C" w:rsidP="00764BA5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b/>
          <w:bCs/>
          <w:color w:val="000000"/>
          <w:sz w:val="24"/>
          <w:szCs w:val="24"/>
        </w:rPr>
        <w:t>Mailing address:</w:t>
      </w:r>
    </w:p>
    <w:p w14:paraId="51CBF5DF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Tournament of Champions</w:t>
      </w:r>
    </w:p>
    <w:p w14:paraId="18A43CDD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c/o Linda Barker</w:t>
      </w:r>
    </w:p>
    <w:p w14:paraId="6FBF9D62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225 Funkhouser Building</w:t>
      </w:r>
    </w:p>
    <w:p w14:paraId="2505B429" w14:textId="6E1F82AF" w:rsid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 w:rsidRPr="00842C1C">
        <w:rPr>
          <w:rFonts w:ascii="Avenir LT Std 45 Book" w:eastAsia="Times New Roman" w:hAnsi="Avenir LT Std 45 Book" w:cs="Tahoma"/>
          <w:color w:val="000000"/>
          <w:sz w:val="24"/>
          <w:szCs w:val="24"/>
        </w:rPr>
        <w:t>Lexington, KY 40506-0054</w:t>
      </w:r>
    </w:p>
    <w:p w14:paraId="49E5568E" w14:textId="7E365D79" w:rsidR="00842C1C" w:rsidRDefault="00842C1C">
      <w:pPr>
        <w:spacing w:after="160" w:line="259" w:lineRule="auto"/>
        <w:rPr>
          <w:rFonts w:ascii="Avenir LT Std 45 Book" w:eastAsia="Times New Roman" w:hAnsi="Avenir LT Std 45 Book" w:cs="Tahoma"/>
          <w:color w:val="000000"/>
          <w:sz w:val="24"/>
          <w:szCs w:val="24"/>
        </w:rPr>
      </w:pPr>
      <w:r>
        <w:rPr>
          <w:rFonts w:ascii="Avenir LT Std 45 Book" w:eastAsia="Times New Roman" w:hAnsi="Avenir LT Std 45 Book" w:cs="Tahoma"/>
          <w:color w:val="000000"/>
          <w:sz w:val="24"/>
          <w:szCs w:val="24"/>
        </w:rPr>
        <w:br w:type="page"/>
      </w:r>
    </w:p>
    <w:p w14:paraId="06ACEDA3" w14:textId="0BF14164" w:rsidR="00842C1C" w:rsidRPr="00842C1C" w:rsidRDefault="00842C1C" w:rsidP="00842C1C">
      <w:pPr>
        <w:pStyle w:val="Heading3"/>
        <w:rPr>
          <w:rFonts w:ascii="Avenir 85 Heavy" w:eastAsia="Times New Roman" w:hAnsi="Avenir 85 Heavy"/>
          <w:color w:val="0033A0"/>
        </w:rPr>
      </w:pPr>
      <w:r w:rsidRPr="00842C1C">
        <w:rPr>
          <w:rFonts w:ascii="Avenir 85 Heavy" w:eastAsia="Times New Roman" w:hAnsi="Avenir 85 Heavy"/>
          <w:color w:val="0033A0"/>
        </w:rPr>
        <w:t>Sample Language</w:t>
      </w:r>
    </w:p>
    <w:p w14:paraId="416661EF" w14:textId="0FC7E80B" w:rsidR="00842C1C" w:rsidRDefault="00842C1C" w:rsidP="00842C1C"/>
    <w:p w14:paraId="5D4C95AC" w14:textId="1053E65E" w:rsidR="00842C1C" w:rsidRPr="00842C1C" w:rsidRDefault="00842C1C" w:rsidP="00842C1C">
      <w:pPr>
        <w:spacing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The following students are enrolled at 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1"/>
          <w:szCs w:val="21"/>
          <w:bdr w:val="none" w:sz="0" w:space="0" w:color="auto" w:frame="1"/>
        </w:rPr>
        <w:t>____</w:t>
      </w:r>
      <w:r>
        <w:rPr>
          <w:rFonts w:ascii="Avenir LT Std 45 Book" w:eastAsia="Times New Roman" w:hAnsi="Avenir LT Std 45 Book" w:cs="Tahoma"/>
          <w:b/>
          <w:bCs/>
          <w:color w:val="000000"/>
          <w:sz w:val="21"/>
          <w:szCs w:val="21"/>
          <w:bdr w:val="none" w:sz="0" w:space="0" w:color="auto" w:frame="1"/>
        </w:rPr>
        <w:t>___________________</w:t>
      </w:r>
      <w:r w:rsidRPr="00842C1C">
        <w:rPr>
          <w:rFonts w:ascii="Avenir LT Std 45 Book" w:eastAsia="Times New Roman" w:hAnsi="Avenir LT Std 45 Book" w:cs="Tahoma"/>
          <w:b/>
          <w:bCs/>
          <w:color w:val="000000"/>
          <w:sz w:val="21"/>
          <w:szCs w:val="21"/>
          <w:bdr w:val="none" w:sz="0" w:space="0" w:color="auto" w:frame="1"/>
        </w:rPr>
        <w:t>____</w:t>
      </w: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and have permission to compete at the 2020 Tournament of Champions National High School Debate Tournament, in Lexington, K</w:t>
      </w:r>
      <w:r>
        <w:rPr>
          <w:rFonts w:ascii="Avenir LT Std 45 Book" w:eastAsia="Times New Roman" w:hAnsi="Avenir LT Std 45 Book" w:cs="Tahoma"/>
          <w:color w:val="000000"/>
          <w:sz w:val="21"/>
          <w:szCs w:val="21"/>
        </w:rPr>
        <w:t>entucky</w:t>
      </w: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, representing the school:</w:t>
      </w:r>
    </w:p>
    <w:p w14:paraId="5E16D5DA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</w:t>
      </w:r>
    </w:p>
    <w:p w14:paraId="2D16FB64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&lt;list all students applying&gt;.</w:t>
      </w:r>
    </w:p>
    <w:p w14:paraId="65B6F415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</w:t>
      </w:r>
    </w:p>
    <w:p w14:paraId="36BEB1C8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The following adult person or persons are designated as the adults supervising and representing the students for the purposes of this competition:</w:t>
      </w:r>
    </w:p>
    <w:p w14:paraId="4CB70B90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</w:t>
      </w:r>
    </w:p>
    <w:p w14:paraId="25437F36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&lt;list at least one adult with cell phone contact information&gt;.</w:t>
      </w:r>
    </w:p>
    <w:p w14:paraId="297403AD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</w:t>
      </w:r>
    </w:p>
    <w:p w14:paraId="62BDBB25" w14:textId="1DAEE906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>
        <w:rPr>
          <w:rFonts w:ascii="Avenir LT Std 45 Book" w:eastAsia="Times New Roman" w:hAnsi="Avenir LT Std 45 Book" w:cs="Tahoma"/>
          <w:color w:val="000000"/>
          <w:sz w:val="21"/>
          <w:szCs w:val="21"/>
        </w:rPr>
        <w:t>Principal Name</w:t>
      </w:r>
    </w:p>
    <w:p w14:paraId="23C1563B" w14:textId="77777777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 w:rsidRPr="00842C1C">
        <w:rPr>
          <w:rFonts w:ascii="Avenir LT Std 45 Book" w:eastAsia="Times New Roman" w:hAnsi="Avenir LT Std 45 Book" w:cs="Tahoma"/>
          <w:color w:val="000000"/>
          <w:sz w:val="21"/>
          <w:szCs w:val="21"/>
        </w:rPr>
        <w:t> </w:t>
      </w:r>
    </w:p>
    <w:p w14:paraId="4B15DC77" w14:textId="75521501" w:rsidR="00842C1C" w:rsidRPr="00842C1C" w:rsidRDefault="00842C1C" w:rsidP="00842C1C">
      <w:pPr>
        <w:spacing w:before="120" w:after="120" w:line="336" w:lineRule="atLeast"/>
        <w:ind w:left="60" w:right="120"/>
        <w:textAlignment w:val="center"/>
        <w:rPr>
          <w:rFonts w:ascii="Avenir LT Std 45 Book" w:eastAsia="Times New Roman" w:hAnsi="Avenir LT Std 45 Book" w:cs="Tahoma"/>
          <w:color w:val="000000"/>
          <w:sz w:val="21"/>
          <w:szCs w:val="21"/>
        </w:rPr>
      </w:pPr>
      <w:r>
        <w:rPr>
          <w:rFonts w:ascii="Avenir LT Std 45 Book" w:eastAsia="Times New Roman" w:hAnsi="Avenir LT Std 45 Book" w:cs="Tahoma"/>
          <w:color w:val="000000"/>
          <w:sz w:val="21"/>
          <w:szCs w:val="21"/>
        </w:rPr>
        <w:t>Principal Signature</w:t>
      </w:r>
    </w:p>
    <w:p w14:paraId="031D95C9" w14:textId="77777777" w:rsidR="00842C1C" w:rsidRPr="00842C1C" w:rsidRDefault="00842C1C" w:rsidP="00842C1C"/>
    <w:p w14:paraId="00471D68" w14:textId="77777777" w:rsidR="00842C1C" w:rsidRPr="00842C1C" w:rsidRDefault="00842C1C" w:rsidP="00842C1C">
      <w:pPr>
        <w:jc w:val="center"/>
        <w:rPr>
          <w:rFonts w:ascii="Avenir 85 Heavy" w:hAnsi="Avenir 85 Heavy"/>
          <w:color w:val="0033A0"/>
          <w:sz w:val="96"/>
          <w:szCs w:val="96"/>
        </w:rPr>
      </w:pPr>
    </w:p>
    <w:sectPr w:rsidR="00842C1C" w:rsidRPr="00842C1C" w:rsidSect="00842C1C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0033A0"/>
        <w:left w:val="thinThickSmallGap" w:sz="24" w:space="24" w:color="0033A0"/>
        <w:bottom w:val="thickThinSmallGap" w:sz="24" w:space="24" w:color="0033A0"/>
        <w:right w:val="thickThinSmallGap" w:sz="24" w:space="24" w:color="0033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85 Heavy"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90F19"/>
    <w:multiLevelType w:val="hybridMultilevel"/>
    <w:tmpl w:val="E09EAD4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352048904"/>
    <w:docVar w:name="VerbatimVersion" w:val="5.1"/>
  </w:docVars>
  <w:rsids>
    <w:rsidRoot w:val="00842C1C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F41E9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5D68E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4BA5"/>
    <w:rsid w:val="00766EA0"/>
    <w:rsid w:val="007A2226"/>
    <w:rsid w:val="007F5B66"/>
    <w:rsid w:val="00823A1C"/>
    <w:rsid w:val="00842C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24F3A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24B7A"/>
    <w:rsid w:val="00D325A9"/>
    <w:rsid w:val="00D36A8A"/>
    <w:rsid w:val="00D61409"/>
    <w:rsid w:val="00D6691E"/>
    <w:rsid w:val="00D71170"/>
    <w:rsid w:val="00DA1C92"/>
    <w:rsid w:val="00DA25D4"/>
    <w:rsid w:val="00DA6538"/>
    <w:rsid w:val="00DB4445"/>
    <w:rsid w:val="00E15E75"/>
    <w:rsid w:val="00E5262C"/>
    <w:rsid w:val="00EC7DC4"/>
    <w:rsid w:val="00ED30CF"/>
    <w:rsid w:val="00EF01A1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66A3"/>
  <w15:chartTrackingRefBased/>
  <w15:docId w15:val="{60B8B5E8-B6D1-4BD4-981C-98F61441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B24F3A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24F3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24F3A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,Text 7,Cites,Char Char Char Char Char Char Char,Heading 3 Char Char,No Underline,Char,Tags v 2,3: Cite,Char1,Underlines,Heading 3 Char3,Tag Char Char,Bold Cite,Cite 1,Read Char,no,n,Read Char Ch"/>
    <w:basedOn w:val="Normal"/>
    <w:next w:val="Normal"/>
    <w:link w:val="Heading3Char"/>
    <w:uiPriority w:val="2"/>
    <w:unhideWhenUsed/>
    <w:qFormat/>
    <w:rsid w:val="00B24F3A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24F3A"/>
    <w:pPr>
      <w:keepNext/>
      <w:keepLines/>
      <w:spacing w:before="20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  <w:rsid w:val="00B24F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4F3A"/>
  </w:style>
  <w:style w:type="character" w:customStyle="1" w:styleId="Heading1Char">
    <w:name w:val="Heading 1 Char"/>
    <w:aliases w:val="Pocket Char"/>
    <w:basedOn w:val="DefaultParagraphFont"/>
    <w:link w:val="Heading1"/>
    <w:rsid w:val="00B24F3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24F3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,Text 7 Char,Cites Char,Char Char Char Char Char Char Char Char,Heading 3 Char Char Char,No Underline Char,Char Char,Tags v 2 Char,3: Cite Char,Char1 Char,Underlines Char,Heading 3 Char3 Char,Tag Char Char Char,Bold Cite Char"/>
    <w:basedOn w:val="DefaultParagraphFont"/>
    <w:link w:val="Heading3"/>
    <w:uiPriority w:val="2"/>
    <w:rsid w:val="00B24F3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24F3A"/>
    <w:rPr>
      <w:rFonts w:ascii="Times New Roman" w:eastAsiaTheme="majorEastAsia" w:hAnsi="Times New Roman" w:cstheme="majorBidi"/>
      <w:b/>
      <w:iCs/>
      <w:sz w:val="20"/>
    </w:rPr>
  </w:style>
  <w:style w:type="character" w:styleId="Emphasis">
    <w:name w:val="Emphasis"/>
    <w:basedOn w:val="DefaultParagraphFont"/>
    <w:uiPriority w:val="7"/>
    <w:qFormat/>
    <w:rsid w:val="00B24F3A"/>
    <w:rPr>
      <w:rFonts w:ascii="Times New Roman" w:hAnsi="Times New Roman" w:cs="Times New Roman"/>
      <w:b w:val="0"/>
      <w:i w:val="0"/>
      <w:iCs/>
      <w:sz w:val="20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24F3A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24F3A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24F3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4F3A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842C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F4B8-71A7-41F9-8724-5E972BA2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Harrigan</dc:creator>
  <cp:keywords>5.1.1</cp:keywords>
  <dc:description/>
  <cp:lastModifiedBy>Casey Harrigan</cp:lastModifiedBy>
  <cp:revision>4</cp:revision>
  <dcterms:created xsi:type="dcterms:W3CDTF">2020-05-13T13:58:00Z</dcterms:created>
  <dcterms:modified xsi:type="dcterms:W3CDTF">2020-06-12T23:23:00Z</dcterms:modified>
</cp:coreProperties>
</file>