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558254220"/>
        <w:docPartObj>
          <w:docPartGallery w:val="Table of Contents"/>
          <w:docPartUnique/>
        </w:docPartObj>
      </w:sdtPr>
      <w:sdtEndPr>
        <w:rPr>
          <w:rFonts w:ascii="Avenir LT Std 45 Book" w:eastAsiaTheme="minorHAnsi" w:hAnsi="Avenir LT Std 45 Book" w:cs="Times New Roman"/>
          <w:b/>
          <w:bCs/>
          <w:noProof/>
          <w:color w:val="auto"/>
          <w:sz w:val="24"/>
          <w:szCs w:val="22"/>
        </w:rPr>
      </w:sdtEndPr>
      <w:sdtContent>
        <w:p w14:paraId="0BC4EB31" w14:textId="2ACC015C" w:rsidR="00F25E9B" w:rsidRDefault="00F25E9B">
          <w:pPr>
            <w:pStyle w:val="TOCHeading"/>
          </w:pPr>
          <w:r>
            <w:t>Contents</w:t>
          </w:r>
        </w:p>
        <w:p w14:paraId="6DE2AAF1" w14:textId="1B70418C" w:rsidR="00F25E9B" w:rsidRDefault="00F25E9B">
          <w:pPr>
            <w:pStyle w:val="TOC3"/>
            <w:tabs>
              <w:tab w:val="right" w:leader="dot" w:pos="9350"/>
            </w:tabs>
            <w:rPr>
              <w:noProof/>
            </w:rPr>
          </w:pPr>
          <w:r>
            <w:fldChar w:fldCharType="begin"/>
          </w:r>
          <w:r>
            <w:instrText xml:space="preserve"> TOC \o "1-3" \h \z \u </w:instrText>
          </w:r>
          <w:r>
            <w:fldChar w:fldCharType="separate"/>
          </w:r>
          <w:hyperlink w:anchor="_Toc40169149" w:history="1">
            <w:r w:rsidRPr="00B02619">
              <w:rPr>
                <w:rStyle w:val="Hyperlink"/>
                <w:noProof/>
              </w:rPr>
              <w:t>Introduction</w:t>
            </w:r>
            <w:r>
              <w:rPr>
                <w:noProof/>
                <w:webHidden/>
              </w:rPr>
              <w:tab/>
            </w:r>
            <w:r>
              <w:rPr>
                <w:noProof/>
                <w:webHidden/>
              </w:rPr>
              <w:fldChar w:fldCharType="begin"/>
            </w:r>
            <w:r>
              <w:rPr>
                <w:noProof/>
                <w:webHidden/>
              </w:rPr>
              <w:instrText xml:space="preserve"> PAGEREF _Toc40169149 \h </w:instrText>
            </w:r>
            <w:r>
              <w:rPr>
                <w:noProof/>
                <w:webHidden/>
              </w:rPr>
            </w:r>
            <w:r>
              <w:rPr>
                <w:noProof/>
                <w:webHidden/>
              </w:rPr>
              <w:fldChar w:fldCharType="separate"/>
            </w:r>
            <w:r>
              <w:rPr>
                <w:noProof/>
                <w:webHidden/>
              </w:rPr>
              <w:t>2</w:t>
            </w:r>
            <w:r>
              <w:rPr>
                <w:noProof/>
                <w:webHidden/>
              </w:rPr>
              <w:fldChar w:fldCharType="end"/>
            </w:r>
          </w:hyperlink>
        </w:p>
        <w:p w14:paraId="2BC4C707" w14:textId="69214941" w:rsidR="00F25E9B" w:rsidRDefault="00F25E9B">
          <w:pPr>
            <w:pStyle w:val="TOC2"/>
            <w:tabs>
              <w:tab w:val="right" w:leader="dot" w:pos="9350"/>
            </w:tabs>
            <w:rPr>
              <w:noProof/>
            </w:rPr>
          </w:pPr>
          <w:hyperlink w:anchor="_Toc40169150" w:history="1">
            <w:r w:rsidRPr="00B02619">
              <w:rPr>
                <w:rStyle w:val="Hyperlink"/>
                <w:noProof/>
              </w:rPr>
              <w:t>1.0 Getting Started</w:t>
            </w:r>
            <w:r>
              <w:rPr>
                <w:noProof/>
                <w:webHidden/>
              </w:rPr>
              <w:tab/>
            </w:r>
            <w:r>
              <w:rPr>
                <w:noProof/>
                <w:webHidden/>
              </w:rPr>
              <w:fldChar w:fldCharType="begin"/>
            </w:r>
            <w:r>
              <w:rPr>
                <w:noProof/>
                <w:webHidden/>
              </w:rPr>
              <w:instrText xml:space="preserve"> PAGEREF _Toc40169150 \h </w:instrText>
            </w:r>
            <w:r>
              <w:rPr>
                <w:noProof/>
                <w:webHidden/>
              </w:rPr>
            </w:r>
            <w:r>
              <w:rPr>
                <w:noProof/>
                <w:webHidden/>
              </w:rPr>
              <w:fldChar w:fldCharType="separate"/>
            </w:r>
            <w:r>
              <w:rPr>
                <w:noProof/>
                <w:webHidden/>
              </w:rPr>
              <w:t>2</w:t>
            </w:r>
            <w:r>
              <w:rPr>
                <w:noProof/>
                <w:webHidden/>
              </w:rPr>
              <w:fldChar w:fldCharType="end"/>
            </w:r>
          </w:hyperlink>
        </w:p>
        <w:p w14:paraId="37142B8A" w14:textId="093EA015" w:rsidR="00F25E9B" w:rsidRDefault="00F25E9B">
          <w:pPr>
            <w:pStyle w:val="TOC3"/>
            <w:tabs>
              <w:tab w:val="right" w:leader="dot" w:pos="9350"/>
            </w:tabs>
            <w:rPr>
              <w:noProof/>
            </w:rPr>
          </w:pPr>
          <w:hyperlink w:anchor="_Toc40169151" w:history="1">
            <w:r w:rsidRPr="00B02619">
              <w:rPr>
                <w:rStyle w:val="Hyperlink"/>
                <w:noProof/>
              </w:rPr>
              <w:t>1.1 Create a Workspace</w:t>
            </w:r>
            <w:r>
              <w:rPr>
                <w:noProof/>
                <w:webHidden/>
              </w:rPr>
              <w:tab/>
            </w:r>
            <w:r>
              <w:rPr>
                <w:noProof/>
                <w:webHidden/>
              </w:rPr>
              <w:fldChar w:fldCharType="begin"/>
            </w:r>
            <w:r>
              <w:rPr>
                <w:noProof/>
                <w:webHidden/>
              </w:rPr>
              <w:instrText xml:space="preserve"> PAGEREF _Toc40169151 \h </w:instrText>
            </w:r>
            <w:r>
              <w:rPr>
                <w:noProof/>
                <w:webHidden/>
              </w:rPr>
            </w:r>
            <w:r>
              <w:rPr>
                <w:noProof/>
                <w:webHidden/>
              </w:rPr>
              <w:fldChar w:fldCharType="separate"/>
            </w:r>
            <w:r>
              <w:rPr>
                <w:noProof/>
                <w:webHidden/>
              </w:rPr>
              <w:t>2</w:t>
            </w:r>
            <w:r>
              <w:rPr>
                <w:noProof/>
                <w:webHidden/>
              </w:rPr>
              <w:fldChar w:fldCharType="end"/>
            </w:r>
          </w:hyperlink>
        </w:p>
        <w:p w14:paraId="1BD7185D" w14:textId="7259A9F1" w:rsidR="00F25E9B" w:rsidRDefault="00F25E9B">
          <w:pPr>
            <w:pStyle w:val="TOC3"/>
            <w:tabs>
              <w:tab w:val="right" w:leader="dot" w:pos="9350"/>
            </w:tabs>
            <w:rPr>
              <w:noProof/>
            </w:rPr>
          </w:pPr>
          <w:hyperlink w:anchor="_Toc40169152" w:history="1">
            <w:r w:rsidRPr="00B02619">
              <w:rPr>
                <w:rStyle w:val="Hyperlink"/>
                <w:noProof/>
              </w:rPr>
              <w:t>1.2 Finishing Touches</w:t>
            </w:r>
            <w:r>
              <w:rPr>
                <w:noProof/>
                <w:webHidden/>
              </w:rPr>
              <w:tab/>
            </w:r>
            <w:r>
              <w:rPr>
                <w:noProof/>
                <w:webHidden/>
              </w:rPr>
              <w:fldChar w:fldCharType="begin"/>
            </w:r>
            <w:r>
              <w:rPr>
                <w:noProof/>
                <w:webHidden/>
              </w:rPr>
              <w:instrText xml:space="preserve"> PAGEREF _Toc40169152 \h </w:instrText>
            </w:r>
            <w:r>
              <w:rPr>
                <w:noProof/>
                <w:webHidden/>
              </w:rPr>
            </w:r>
            <w:r>
              <w:rPr>
                <w:noProof/>
                <w:webHidden/>
              </w:rPr>
              <w:fldChar w:fldCharType="separate"/>
            </w:r>
            <w:r>
              <w:rPr>
                <w:noProof/>
                <w:webHidden/>
              </w:rPr>
              <w:t>3</w:t>
            </w:r>
            <w:r>
              <w:rPr>
                <w:noProof/>
                <w:webHidden/>
              </w:rPr>
              <w:fldChar w:fldCharType="end"/>
            </w:r>
          </w:hyperlink>
        </w:p>
        <w:p w14:paraId="25CE6959" w14:textId="229F0117" w:rsidR="00F25E9B" w:rsidRDefault="00F25E9B">
          <w:pPr>
            <w:pStyle w:val="TOC3"/>
            <w:tabs>
              <w:tab w:val="right" w:leader="dot" w:pos="9350"/>
            </w:tabs>
            <w:rPr>
              <w:noProof/>
            </w:rPr>
          </w:pPr>
          <w:hyperlink w:anchor="_Toc40169153" w:history="1">
            <w:r w:rsidRPr="00B02619">
              <w:rPr>
                <w:rStyle w:val="Hyperlink"/>
                <w:noProof/>
              </w:rPr>
              <w:t>1.3 Accepting the Invitation</w:t>
            </w:r>
            <w:r>
              <w:rPr>
                <w:noProof/>
                <w:webHidden/>
              </w:rPr>
              <w:tab/>
            </w:r>
            <w:r>
              <w:rPr>
                <w:noProof/>
                <w:webHidden/>
              </w:rPr>
              <w:fldChar w:fldCharType="begin"/>
            </w:r>
            <w:r>
              <w:rPr>
                <w:noProof/>
                <w:webHidden/>
              </w:rPr>
              <w:instrText xml:space="preserve"> PAGEREF _Toc40169153 \h </w:instrText>
            </w:r>
            <w:r>
              <w:rPr>
                <w:noProof/>
                <w:webHidden/>
              </w:rPr>
            </w:r>
            <w:r>
              <w:rPr>
                <w:noProof/>
                <w:webHidden/>
              </w:rPr>
              <w:fldChar w:fldCharType="separate"/>
            </w:r>
            <w:r>
              <w:rPr>
                <w:noProof/>
                <w:webHidden/>
              </w:rPr>
              <w:t>3</w:t>
            </w:r>
            <w:r>
              <w:rPr>
                <w:noProof/>
                <w:webHidden/>
              </w:rPr>
              <w:fldChar w:fldCharType="end"/>
            </w:r>
          </w:hyperlink>
        </w:p>
        <w:p w14:paraId="7AAC52B2" w14:textId="4E4EEF3E" w:rsidR="00F25E9B" w:rsidRDefault="00F25E9B">
          <w:pPr>
            <w:pStyle w:val="TOC2"/>
            <w:tabs>
              <w:tab w:val="right" w:leader="dot" w:pos="9350"/>
            </w:tabs>
            <w:rPr>
              <w:noProof/>
            </w:rPr>
          </w:pPr>
          <w:hyperlink w:anchor="_Toc40169154" w:history="1">
            <w:r w:rsidRPr="00B02619">
              <w:rPr>
                <w:rStyle w:val="Hyperlink"/>
                <w:noProof/>
              </w:rPr>
              <w:t>2.0 Using Your Workspace</w:t>
            </w:r>
            <w:r>
              <w:rPr>
                <w:noProof/>
                <w:webHidden/>
              </w:rPr>
              <w:tab/>
            </w:r>
            <w:r>
              <w:rPr>
                <w:noProof/>
                <w:webHidden/>
              </w:rPr>
              <w:fldChar w:fldCharType="begin"/>
            </w:r>
            <w:r>
              <w:rPr>
                <w:noProof/>
                <w:webHidden/>
              </w:rPr>
              <w:instrText xml:space="preserve"> PAGEREF _Toc40169154 \h </w:instrText>
            </w:r>
            <w:r>
              <w:rPr>
                <w:noProof/>
                <w:webHidden/>
              </w:rPr>
            </w:r>
            <w:r>
              <w:rPr>
                <w:noProof/>
                <w:webHidden/>
              </w:rPr>
              <w:fldChar w:fldCharType="separate"/>
            </w:r>
            <w:r>
              <w:rPr>
                <w:noProof/>
                <w:webHidden/>
              </w:rPr>
              <w:t>4</w:t>
            </w:r>
            <w:r>
              <w:rPr>
                <w:noProof/>
                <w:webHidden/>
              </w:rPr>
              <w:fldChar w:fldCharType="end"/>
            </w:r>
          </w:hyperlink>
        </w:p>
        <w:p w14:paraId="3FED6EED" w14:textId="4C9B887A" w:rsidR="00F25E9B" w:rsidRDefault="00F25E9B">
          <w:pPr>
            <w:pStyle w:val="TOC3"/>
            <w:tabs>
              <w:tab w:val="right" w:leader="dot" w:pos="9350"/>
            </w:tabs>
            <w:rPr>
              <w:noProof/>
            </w:rPr>
          </w:pPr>
          <w:hyperlink w:anchor="_Toc40169155" w:history="1">
            <w:r w:rsidRPr="00B02619">
              <w:rPr>
                <w:rStyle w:val="Hyperlink"/>
                <w:noProof/>
              </w:rPr>
              <w:t>2.1 Create Channels</w:t>
            </w:r>
            <w:r>
              <w:rPr>
                <w:noProof/>
                <w:webHidden/>
              </w:rPr>
              <w:tab/>
            </w:r>
            <w:r>
              <w:rPr>
                <w:noProof/>
                <w:webHidden/>
              </w:rPr>
              <w:fldChar w:fldCharType="begin"/>
            </w:r>
            <w:r>
              <w:rPr>
                <w:noProof/>
                <w:webHidden/>
              </w:rPr>
              <w:instrText xml:space="preserve"> PAGEREF _Toc40169155 \h </w:instrText>
            </w:r>
            <w:r>
              <w:rPr>
                <w:noProof/>
                <w:webHidden/>
              </w:rPr>
            </w:r>
            <w:r>
              <w:rPr>
                <w:noProof/>
                <w:webHidden/>
              </w:rPr>
              <w:fldChar w:fldCharType="separate"/>
            </w:r>
            <w:r>
              <w:rPr>
                <w:noProof/>
                <w:webHidden/>
              </w:rPr>
              <w:t>4</w:t>
            </w:r>
            <w:r>
              <w:rPr>
                <w:noProof/>
                <w:webHidden/>
              </w:rPr>
              <w:fldChar w:fldCharType="end"/>
            </w:r>
          </w:hyperlink>
        </w:p>
        <w:p w14:paraId="12C5421B" w14:textId="32DC6FCD" w:rsidR="00F25E9B" w:rsidRDefault="00F25E9B">
          <w:pPr>
            <w:pStyle w:val="TOC3"/>
            <w:tabs>
              <w:tab w:val="right" w:leader="dot" w:pos="9350"/>
            </w:tabs>
            <w:rPr>
              <w:noProof/>
            </w:rPr>
          </w:pPr>
          <w:hyperlink w:anchor="_Toc40169156" w:history="1">
            <w:r w:rsidRPr="00B02619">
              <w:rPr>
                <w:rStyle w:val="Hyperlink"/>
                <w:noProof/>
              </w:rPr>
              <w:t>2.2 Using Channels</w:t>
            </w:r>
            <w:r>
              <w:rPr>
                <w:noProof/>
                <w:webHidden/>
              </w:rPr>
              <w:tab/>
            </w:r>
            <w:r>
              <w:rPr>
                <w:noProof/>
                <w:webHidden/>
              </w:rPr>
              <w:fldChar w:fldCharType="begin"/>
            </w:r>
            <w:r>
              <w:rPr>
                <w:noProof/>
                <w:webHidden/>
              </w:rPr>
              <w:instrText xml:space="preserve"> PAGEREF _Toc40169156 \h </w:instrText>
            </w:r>
            <w:r>
              <w:rPr>
                <w:noProof/>
                <w:webHidden/>
              </w:rPr>
            </w:r>
            <w:r>
              <w:rPr>
                <w:noProof/>
                <w:webHidden/>
              </w:rPr>
              <w:fldChar w:fldCharType="separate"/>
            </w:r>
            <w:r>
              <w:rPr>
                <w:noProof/>
                <w:webHidden/>
              </w:rPr>
              <w:t>6</w:t>
            </w:r>
            <w:r>
              <w:rPr>
                <w:noProof/>
                <w:webHidden/>
              </w:rPr>
              <w:fldChar w:fldCharType="end"/>
            </w:r>
          </w:hyperlink>
        </w:p>
        <w:p w14:paraId="3485CEA4" w14:textId="1F39B08F" w:rsidR="00F25E9B" w:rsidRDefault="00F25E9B">
          <w:pPr>
            <w:pStyle w:val="TOC3"/>
            <w:tabs>
              <w:tab w:val="right" w:leader="dot" w:pos="9350"/>
            </w:tabs>
            <w:rPr>
              <w:noProof/>
            </w:rPr>
          </w:pPr>
          <w:hyperlink w:anchor="_Toc40169157" w:history="1">
            <w:r w:rsidRPr="00B02619">
              <w:rPr>
                <w:rStyle w:val="Hyperlink"/>
                <w:noProof/>
              </w:rPr>
              <w:t>2.3 Adding Someone to a Private Channel</w:t>
            </w:r>
            <w:r>
              <w:rPr>
                <w:noProof/>
                <w:webHidden/>
              </w:rPr>
              <w:tab/>
            </w:r>
            <w:r>
              <w:rPr>
                <w:noProof/>
                <w:webHidden/>
              </w:rPr>
              <w:fldChar w:fldCharType="begin"/>
            </w:r>
            <w:r>
              <w:rPr>
                <w:noProof/>
                <w:webHidden/>
              </w:rPr>
              <w:instrText xml:space="preserve"> PAGEREF _Toc40169157 \h </w:instrText>
            </w:r>
            <w:r>
              <w:rPr>
                <w:noProof/>
                <w:webHidden/>
              </w:rPr>
            </w:r>
            <w:r>
              <w:rPr>
                <w:noProof/>
                <w:webHidden/>
              </w:rPr>
              <w:fldChar w:fldCharType="separate"/>
            </w:r>
            <w:r>
              <w:rPr>
                <w:noProof/>
                <w:webHidden/>
              </w:rPr>
              <w:t>6</w:t>
            </w:r>
            <w:r>
              <w:rPr>
                <w:noProof/>
                <w:webHidden/>
              </w:rPr>
              <w:fldChar w:fldCharType="end"/>
            </w:r>
          </w:hyperlink>
        </w:p>
        <w:p w14:paraId="0C553256" w14:textId="32B97803" w:rsidR="00F25E9B" w:rsidRDefault="00F25E9B">
          <w:pPr>
            <w:pStyle w:val="TOC3"/>
            <w:tabs>
              <w:tab w:val="right" w:leader="dot" w:pos="9350"/>
            </w:tabs>
            <w:rPr>
              <w:noProof/>
            </w:rPr>
          </w:pPr>
          <w:hyperlink w:anchor="_Toc40169158" w:history="1">
            <w:r w:rsidRPr="00B02619">
              <w:rPr>
                <w:rStyle w:val="Hyperlink"/>
                <w:noProof/>
              </w:rPr>
              <w:t>2.4 Direct Messages</w:t>
            </w:r>
            <w:r>
              <w:rPr>
                <w:noProof/>
                <w:webHidden/>
              </w:rPr>
              <w:tab/>
            </w:r>
            <w:r>
              <w:rPr>
                <w:noProof/>
                <w:webHidden/>
              </w:rPr>
              <w:fldChar w:fldCharType="begin"/>
            </w:r>
            <w:r>
              <w:rPr>
                <w:noProof/>
                <w:webHidden/>
              </w:rPr>
              <w:instrText xml:space="preserve"> PAGEREF _Toc40169158 \h </w:instrText>
            </w:r>
            <w:r>
              <w:rPr>
                <w:noProof/>
                <w:webHidden/>
              </w:rPr>
            </w:r>
            <w:r>
              <w:rPr>
                <w:noProof/>
                <w:webHidden/>
              </w:rPr>
              <w:fldChar w:fldCharType="separate"/>
            </w:r>
            <w:r>
              <w:rPr>
                <w:noProof/>
                <w:webHidden/>
              </w:rPr>
              <w:t>6</w:t>
            </w:r>
            <w:r>
              <w:rPr>
                <w:noProof/>
                <w:webHidden/>
              </w:rPr>
              <w:fldChar w:fldCharType="end"/>
            </w:r>
          </w:hyperlink>
        </w:p>
        <w:p w14:paraId="3B78CF08" w14:textId="5869122F" w:rsidR="00F25E9B" w:rsidRDefault="00F25E9B">
          <w:pPr>
            <w:pStyle w:val="TOC3"/>
            <w:tabs>
              <w:tab w:val="right" w:leader="dot" w:pos="9350"/>
            </w:tabs>
            <w:rPr>
              <w:noProof/>
            </w:rPr>
          </w:pPr>
          <w:hyperlink w:anchor="_Toc40169159" w:history="1">
            <w:r w:rsidRPr="00B02619">
              <w:rPr>
                <w:rStyle w:val="Hyperlink"/>
                <w:noProof/>
              </w:rPr>
              <w:t>2.5 Apps</w:t>
            </w:r>
            <w:r>
              <w:rPr>
                <w:noProof/>
                <w:webHidden/>
              </w:rPr>
              <w:tab/>
            </w:r>
            <w:r>
              <w:rPr>
                <w:noProof/>
                <w:webHidden/>
              </w:rPr>
              <w:fldChar w:fldCharType="begin"/>
            </w:r>
            <w:r>
              <w:rPr>
                <w:noProof/>
                <w:webHidden/>
              </w:rPr>
              <w:instrText xml:space="preserve"> PAGEREF _Toc40169159 \h </w:instrText>
            </w:r>
            <w:r>
              <w:rPr>
                <w:noProof/>
                <w:webHidden/>
              </w:rPr>
            </w:r>
            <w:r>
              <w:rPr>
                <w:noProof/>
                <w:webHidden/>
              </w:rPr>
              <w:fldChar w:fldCharType="separate"/>
            </w:r>
            <w:r>
              <w:rPr>
                <w:noProof/>
                <w:webHidden/>
              </w:rPr>
              <w:t>8</w:t>
            </w:r>
            <w:r>
              <w:rPr>
                <w:noProof/>
                <w:webHidden/>
              </w:rPr>
              <w:fldChar w:fldCharType="end"/>
            </w:r>
          </w:hyperlink>
        </w:p>
        <w:p w14:paraId="24AB2BD1" w14:textId="48873BE1" w:rsidR="00F25E9B" w:rsidRDefault="00F25E9B">
          <w:pPr>
            <w:pStyle w:val="TOC3"/>
            <w:tabs>
              <w:tab w:val="right" w:leader="dot" w:pos="9350"/>
            </w:tabs>
            <w:rPr>
              <w:noProof/>
            </w:rPr>
          </w:pPr>
          <w:hyperlink w:anchor="_Toc40169160" w:history="1">
            <w:r w:rsidRPr="00B02619">
              <w:rPr>
                <w:rStyle w:val="Hyperlink"/>
                <w:noProof/>
              </w:rPr>
              <w:t>2.6 Getting More Advanced</w:t>
            </w:r>
            <w:r>
              <w:rPr>
                <w:noProof/>
                <w:webHidden/>
              </w:rPr>
              <w:tab/>
            </w:r>
            <w:r>
              <w:rPr>
                <w:noProof/>
                <w:webHidden/>
              </w:rPr>
              <w:fldChar w:fldCharType="begin"/>
            </w:r>
            <w:r>
              <w:rPr>
                <w:noProof/>
                <w:webHidden/>
              </w:rPr>
              <w:instrText xml:space="preserve"> PAGEREF _Toc40169160 \h </w:instrText>
            </w:r>
            <w:r>
              <w:rPr>
                <w:noProof/>
                <w:webHidden/>
              </w:rPr>
            </w:r>
            <w:r>
              <w:rPr>
                <w:noProof/>
                <w:webHidden/>
              </w:rPr>
              <w:fldChar w:fldCharType="separate"/>
            </w:r>
            <w:r>
              <w:rPr>
                <w:noProof/>
                <w:webHidden/>
              </w:rPr>
              <w:t>9</w:t>
            </w:r>
            <w:r>
              <w:rPr>
                <w:noProof/>
                <w:webHidden/>
              </w:rPr>
              <w:fldChar w:fldCharType="end"/>
            </w:r>
          </w:hyperlink>
        </w:p>
        <w:p w14:paraId="55BCB675" w14:textId="77521B03" w:rsidR="00F25E9B" w:rsidRDefault="00F25E9B">
          <w:pPr>
            <w:pStyle w:val="TOC2"/>
            <w:tabs>
              <w:tab w:val="right" w:leader="dot" w:pos="9350"/>
            </w:tabs>
            <w:rPr>
              <w:noProof/>
            </w:rPr>
          </w:pPr>
          <w:hyperlink w:anchor="_Toc40169161" w:history="1">
            <w:r w:rsidRPr="00B02619">
              <w:rPr>
                <w:rStyle w:val="Hyperlink"/>
                <w:noProof/>
              </w:rPr>
              <w:t>3.0 Other Issues</w:t>
            </w:r>
            <w:r>
              <w:rPr>
                <w:noProof/>
                <w:webHidden/>
              </w:rPr>
              <w:tab/>
            </w:r>
            <w:r>
              <w:rPr>
                <w:noProof/>
                <w:webHidden/>
              </w:rPr>
              <w:fldChar w:fldCharType="begin"/>
            </w:r>
            <w:r>
              <w:rPr>
                <w:noProof/>
                <w:webHidden/>
              </w:rPr>
              <w:instrText xml:space="preserve"> PAGEREF _Toc40169161 \h </w:instrText>
            </w:r>
            <w:r>
              <w:rPr>
                <w:noProof/>
                <w:webHidden/>
              </w:rPr>
            </w:r>
            <w:r>
              <w:rPr>
                <w:noProof/>
                <w:webHidden/>
              </w:rPr>
              <w:fldChar w:fldCharType="separate"/>
            </w:r>
            <w:r>
              <w:rPr>
                <w:noProof/>
                <w:webHidden/>
              </w:rPr>
              <w:t>10</w:t>
            </w:r>
            <w:r>
              <w:rPr>
                <w:noProof/>
                <w:webHidden/>
              </w:rPr>
              <w:fldChar w:fldCharType="end"/>
            </w:r>
          </w:hyperlink>
        </w:p>
        <w:p w14:paraId="43B095EC" w14:textId="34A24075" w:rsidR="00F25E9B" w:rsidRDefault="00F25E9B">
          <w:pPr>
            <w:pStyle w:val="TOC3"/>
            <w:tabs>
              <w:tab w:val="right" w:leader="dot" w:pos="9350"/>
            </w:tabs>
            <w:rPr>
              <w:noProof/>
            </w:rPr>
          </w:pPr>
          <w:hyperlink w:anchor="_Toc40169162" w:history="1">
            <w:r w:rsidRPr="00B02619">
              <w:rPr>
                <w:rStyle w:val="Hyperlink"/>
                <w:noProof/>
              </w:rPr>
              <w:t>3.1 I Already Have a Different Slack Workspace</w:t>
            </w:r>
            <w:r>
              <w:rPr>
                <w:noProof/>
                <w:webHidden/>
              </w:rPr>
              <w:tab/>
            </w:r>
            <w:r>
              <w:rPr>
                <w:noProof/>
                <w:webHidden/>
              </w:rPr>
              <w:fldChar w:fldCharType="begin"/>
            </w:r>
            <w:r>
              <w:rPr>
                <w:noProof/>
                <w:webHidden/>
              </w:rPr>
              <w:instrText xml:space="preserve"> PAGEREF _Toc40169162 \h </w:instrText>
            </w:r>
            <w:r>
              <w:rPr>
                <w:noProof/>
                <w:webHidden/>
              </w:rPr>
            </w:r>
            <w:r>
              <w:rPr>
                <w:noProof/>
                <w:webHidden/>
              </w:rPr>
              <w:fldChar w:fldCharType="separate"/>
            </w:r>
            <w:r>
              <w:rPr>
                <w:noProof/>
                <w:webHidden/>
              </w:rPr>
              <w:t>10</w:t>
            </w:r>
            <w:r>
              <w:rPr>
                <w:noProof/>
                <w:webHidden/>
              </w:rPr>
              <w:fldChar w:fldCharType="end"/>
            </w:r>
          </w:hyperlink>
        </w:p>
        <w:p w14:paraId="68745C65" w14:textId="62CE948F" w:rsidR="00F25E9B" w:rsidRDefault="00F25E9B">
          <w:pPr>
            <w:pStyle w:val="TOC3"/>
            <w:tabs>
              <w:tab w:val="right" w:leader="dot" w:pos="9350"/>
            </w:tabs>
            <w:rPr>
              <w:noProof/>
            </w:rPr>
          </w:pPr>
          <w:hyperlink w:anchor="_Toc40169163" w:history="1">
            <w:r w:rsidRPr="00B02619">
              <w:rPr>
                <w:rStyle w:val="Hyperlink"/>
                <w:noProof/>
              </w:rPr>
              <w:t>3.2 Do I Need to Pay for Slack?</w:t>
            </w:r>
            <w:r>
              <w:rPr>
                <w:noProof/>
                <w:webHidden/>
              </w:rPr>
              <w:tab/>
            </w:r>
            <w:r>
              <w:rPr>
                <w:noProof/>
                <w:webHidden/>
              </w:rPr>
              <w:fldChar w:fldCharType="begin"/>
            </w:r>
            <w:r>
              <w:rPr>
                <w:noProof/>
                <w:webHidden/>
              </w:rPr>
              <w:instrText xml:space="preserve"> PAGEREF _Toc40169163 \h </w:instrText>
            </w:r>
            <w:r>
              <w:rPr>
                <w:noProof/>
                <w:webHidden/>
              </w:rPr>
            </w:r>
            <w:r>
              <w:rPr>
                <w:noProof/>
                <w:webHidden/>
              </w:rPr>
              <w:fldChar w:fldCharType="separate"/>
            </w:r>
            <w:r>
              <w:rPr>
                <w:noProof/>
                <w:webHidden/>
              </w:rPr>
              <w:t>10</w:t>
            </w:r>
            <w:r>
              <w:rPr>
                <w:noProof/>
                <w:webHidden/>
              </w:rPr>
              <w:fldChar w:fldCharType="end"/>
            </w:r>
          </w:hyperlink>
        </w:p>
        <w:p w14:paraId="53096A7A" w14:textId="12F079FC" w:rsidR="00F25E9B" w:rsidRDefault="00F25E9B">
          <w:pPr>
            <w:pStyle w:val="TOC3"/>
            <w:tabs>
              <w:tab w:val="right" w:leader="dot" w:pos="9350"/>
            </w:tabs>
            <w:rPr>
              <w:noProof/>
            </w:rPr>
          </w:pPr>
          <w:hyperlink w:anchor="_Toc40169164" w:history="1">
            <w:r w:rsidRPr="00B02619">
              <w:rPr>
                <w:rStyle w:val="Hyperlink"/>
                <w:noProof/>
              </w:rPr>
              <w:t>3.3 Don’t Like Slack?</w:t>
            </w:r>
            <w:r>
              <w:rPr>
                <w:noProof/>
                <w:webHidden/>
              </w:rPr>
              <w:tab/>
            </w:r>
            <w:r>
              <w:rPr>
                <w:noProof/>
                <w:webHidden/>
              </w:rPr>
              <w:fldChar w:fldCharType="begin"/>
            </w:r>
            <w:r>
              <w:rPr>
                <w:noProof/>
                <w:webHidden/>
              </w:rPr>
              <w:instrText xml:space="preserve"> PAGEREF _Toc40169164 \h </w:instrText>
            </w:r>
            <w:r>
              <w:rPr>
                <w:noProof/>
                <w:webHidden/>
              </w:rPr>
            </w:r>
            <w:r>
              <w:rPr>
                <w:noProof/>
                <w:webHidden/>
              </w:rPr>
              <w:fldChar w:fldCharType="separate"/>
            </w:r>
            <w:r>
              <w:rPr>
                <w:noProof/>
                <w:webHidden/>
              </w:rPr>
              <w:t>10</w:t>
            </w:r>
            <w:r>
              <w:rPr>
                <w:noProof/>
                <w:webHidden/>
              </w:rPr>
              <w:fldChar w:fldCharType="end"/>
            </w:r>
          </w:hyperlink>
        </w:p>
        <w:p w14:paraId="1C7F6722" w14:textId="2E8476BD" w:rsidR="00F25E9B" w:rsidRDefault="00F25E9B">
          <w:r>
            <w:rPr>
              <w:b/>
              <w:bCs/>
              <w:noProof/>
            </w:rPr>
            <w:fldChar w:fldCharType="end"/>
          </w:r>
        </w:p>
      </w:sdtContent>
    </w:sdt>
    <w:p w14:paraId="6209DB54" w14:textId="77777777" w:rsidR="00F25E9B" w:rsidRDefault="00F25E9B">
      <w:pPr>
        <w:spacing w:after="160" w:line="259" w:lineRule="auto"/>
        <w:rPr>
          <w:rFonts w:ascii="Avenir 85 Heavy" w:eastAsiaTheme="majorEastAsia" w:hAnsi="Avenir 85 Heavy" w:cstheme="majorBidi"/>
          <w:b/>
          <w:color w:val="0033A0"/>
          <w:sz w:val="32"/>
          <w:szCs w:val="24"/>
        </w:rPr>
      </w:pPr>
      <w:r>
        <w:br w:type="page"/>
      </w:r>
    </w:p>
    <w:p w14:paraId="2D2CAF89" w14:textId="168406E9" w:rsidR="00F25E9B" w:rsidRDefault="00F25E9B" w:rsidP="00F25E9B">
      <w:pPr>
        <w:pStyle w:val="Heading3"/>
      </w:pPr>
      <w:bookmarkStart w:id="0" w:name="_Toc40169149"/>
      <w:r>
        <w:lastRenderedPageBreak/>
        <w:t>Intro</w:t>
      </w:r>
      <w:r>
        <w:t>duction</w:t>
      </w:r>
      <w:bookmarkEnd w:id="0"/>
    </w:p>
    <w:p w14:paraId="2656D7FD" w14:textId="77777777" w:rsidR="00F25E9B" w:rsidRDefault="00F25E9B" w:rsidP="00F25E9B"/>
    <w:p w14:paraId="455650D5" w14:textId="77777777" w:rsidR="00F25E9B" w:rsidRDefault="00F25E9B" w:rsidP="00F25E9B">
      <w:r>
        <w:t>For teams exploring remote coaching options</w:t>
      </w:r>
      <w:r>
        <w:t>,</w:t>
      </w:r>
      <w:r>
        <w:t xml:space="preserve"> the TOC would like to encourage considering Slack or similar applications that can help facilitate that transition. The UK Debate team has been successfully using Slack as a platform for several years and considers it an essential tool for coaching, remote or otherwise. It is easy to pick up and use even for the most technically challenged. </w:t>
      </w:r>
    </w:p>
    <w:p w14:paraId="78746222" w14:textId="77777777" w:rsidR="00F25E9B" w:rsidRDefault="00F25E9B" w:rsidP="00F25E9B"/>
    <w:p w14:paraId="6CA8C7BE" w14:textId="05047187" w:rsidR="00F25E9B" w:rsidRDefault="00F25E9B" w:rsidP="00F25E9B">
      <w:r>
        <w:t xml:space="preserve">The attached guide was produced by </w:t>
      </w:r>
      <w:r>
        <w:t>University of Kentucky</w:t>
      </w:r>
      <w:r>
        <w:t xml:space="preserve"> senior Anthony </w:t>
      </w:r>
      <w:proofErr w:type="spellStart"/>
      <w:r>
        <w:t>Trufanov</w:t>
      </w:r>
      <w:proofErr w:type="spellEnd"/>
      <w:r>
        <w:t>. Anthony was the 2019 National Debate Tournament champion and 2015 NSDA champion in policy debate.</w:t>
      </w:r>
    </w:p>
    <w:p w14:paraId="2203C521" w14:textId="77777777" w:rsidR="00F25E9B" w:rsidRDefault="00F25E9B" w:rsidP="00F25E9B"/>
    <w:p w14:paraId="05AE3545" w14:textId="77777777" w:rsidR="00F25E9B" w:rsidRPr="00D3469B" w:rsidRDefault="00F25E9B" w:rsidP="00F25E9B"/>
    <w:p w14:paraId="073E46FA" w14:textId="4A3B13F5" w:rsidR="00F25E9B" w:rsidRDefault="00F25E9B" w:rsidP="00F25E9B">
      <w:pPr>
        <w:pStyle w:val="Heading2"/>
      </w:pPr>
      <w:bookmarkStart w:id="1" w:name="_Toc40169150"/>
      <w:r>
        <w:t xml:space="preserve">1.0 </w:t>
      </w:r>
      <w:r>
        <w:t>Getting Started</w:t>
      </w:r>
      <w:bookmarkEnd w:id="1"/>
    </w:p>
    <w:p w14:paraId="7B358D0E" w14:textId="69F353A5" w:rsidR="00F25E9B" w:rsidRDefault="00F25E9B" w:rsidP="00F25E9B">
      <w:pPr>
        <w:pStyle w:val="Heading3"/>
      </w:pPr>
      <w:bookmarkStart w:id="2" w:name="_Toc40169151"/>
      <w:r>
        <w:t xml:space="preserve">1.1 </w:t>
      </w:r>
      <w:r>
        <w:t>Create a Workspace</w:t>
      </w:r>
      <w:bookmarkEnd w:id="2"/>
    </w:p>
    <w:p w14:paraId="507140AE" w14:textId="77777777" w:rsidR="00F25E9B" w:rsidRDefault="00F25E9B" w:rsidP="00F25E9B"/>
    <w:p w14:paraId="23CB30F3" w14:textId="77777777" w:rsidR="00F25E9B" w:rsidRDefault="00F25E9B" w:rsidP="00F25E9B">
      <w:r>
        <w:t xml:space="preserve">Go to: </w:t>
      </w:r>
      <w:hyperlink r:id="rId8" w:history="1">
        <w:r w:rsidRPr="00F57277">
          <w:rPr>
            <w:rStyle w:val="Hyperlink"/>
          </w:rPr>
          <w:t>https://slack.com/</w:t>
        </w:r>
      </w:hyperlink>
    </w:p>
    <w:p w14:paraId="452196AB" w14:textId="77777777" w:rsidR="00F25E9B" w:rsidRDefault="00F25E9B" w:rsidP="00F25E9B"/>
    <w:p w14:paraId="349E0765" w14:textId="77777777" w:rsidR="00F25E9B" w:rsidRDefault="00F25E9B" w:rsidP="00F25E9B">
      <w:r>
        <w:t xml:space="preserve">In the upper right corner of the page, you will see a menu button that looks like three horizontal bars. Click it. </w:t>
      </w:r>
    </w:p>
    <w:p w14:paraId="2D8E8F66" w14:textId="77777777" w:rsidR="00F25E9B" w:rsidRDefault="00F25E9B" w:rsidP="00F25E9B"/>
    <w:p w14:paraId="51201080" w14:textId="77777777" w:rsidR="00F25E9B" w:rsidRDefault="00F25E9B" w:rsidP="00F25E9B">
      <w:r>
        <w:t xml:space="preserve">Click “sign in” at the bottom of the page. </w:t>
      </w:r>
    </w:p>
    <w:p w14:paraId="5625CD2C" w14:textId="77777777" w:rsidR="00F25E9B" w:rsidRDefault="00F25E9B" w:rsidP="00F25E9B"/>
    <w:p w14:paraId="033D068D" w14:textId="77777777" w:rsidR="00F25E9B" w:rsidRDefault="00F25E9B" w:rsidP="00F25E9B">
      <w:r>
        <w:t xml:space="preserve">Click “Create a new workspace.” </w:t>
      </w:r>
    </w:p>
    <w:p w14:paraId="57310279" w14:textId="77777777" w:rsidR="00F25E9B" w:rsidRDefault="00F25E9B" w:rsidP="00F25E9B"/>
    <w:p w14:paraId="0E38BF18" w14:textId="77777777" w:rsidR="00F25E9B" w:rsidRDefault="00F25E9B" w:rsidP="00F25E9B">
      <w:r>
        <w:t xml:space="preserve">Enter your email and click “Next.” </w:t>
      </w:r>
    </w:p>
    <w:p w14:paraId="3207ABC0" w14:textId="77777777" w:rsidR="00F25E9B" w:rsidRDefault="00F25E9B" w:rsidP="00F25E9B"/>
    <w:p w14:paraId="6B54A8C8" w14:textId="77777777" w:rsidR="00F25E9B" w:rsidRDefault="00F25E9B" w:rsidP="00F25E9B">
      <w:r>
        <w:t xml:space="preserve">You will see a webpage asking you for a confirmation code. This code should have been emailed to you. Copy paste it into the box. </w:t>
      </w:r>
    </w:p>
    <w:p w14:paraId="29DBFE2A" w14:textId="77777777" w:rsidR="00F25E9B" w:rsidRDefault="00F25E9B" w:rsidP="00F25E9B"/>
    <w:p w14:paraId="77B24E52" w14:textId="77777777" w:rsidR="00F25E9B" w:rsidRDefault="00F25E9B" w:rsidP="00F25E9B">
      <w:r>
        <w:t xml:space="preserve">You will then be asked to name your team. This will be the name of your “workspace.” Do that and hit next.  </w:t>
      </w:r>
    </w:p>
    <w:p w14:paraId="0E73A16B" w14:textId="77777777" w:rsidR="00F25E9B" w:rsidRDefault="00F25E9B" w:rsidP="00F25E9B"/>
    <w:p w14:paraId="050442A4" w14:textId="77777777" w:rsidR="00F25E9B" w:rsidRDefault="00F25E9B" w:rsidP="00F25E9B">
      <w:r>
        <w:t xml:space="preserve">You will then be asked for a project you are working on. It doesn’t matter what you put here. Put something random and hit “next.” </w:t>
      </w:r>
    </w:p>
    <w:p w14:paraId="0F7D4CF9" w14:textId="77777777" w:rsidR="00F25E9B" w:rsidRDefault="00F25E9B" w:rsidP="00F25E9B"/>
    <w:p w14:paraId="54FE9332" w14:textId="5EDF15ED" w:rsidR="00F25E9B" w:rsidRDefault="00F25E9B" w:rsidP="00F25E9B">
      <w:r>
        <w:t xml:space="preserve">You will then be asked who you email about your project. This is where you invite other coaches and members of your team. The easiest way to do this in bulk is to click the “Get an invite link to share” button and send it out to everyone you want to be on the </w:t>
      </w:r>
      <w:r>
        <w:t>S</w:t>
      </w:r>
      <w:r>
        <w:t xml:space="preserve">lack. </w:t>
      </w:r>
    </w:p>
    <w:p w14:paraId="4561BB7B" w14:textId="77777777" w:rsidR="00F25E9B" w:rsidRDefault="00F25E9B" w:rsidP="00F25E9B"/>
    <w:p w14:paraId="5162411D" w14:textId="77777777" w:rsidR="00F25E9B" w:rsidRDefault="00F25E9B" w:rsidP="00F25E9B">
      <w:r>
        <w:t xml:space="preserve">Click the skip button to move to the next stage. If you are looking at something like this, you have successfully created your workspace: </w:t>
      </w:r>
    </w:p>
    <w:p w14:paraId="4168D0CC" w14:textId="77777777" w:rsidR="00F25E9B" w:rsidRDefault="00F25E9B" w:rsidP="00F25E9B"/>
    <w:p w14:paraId="6D1F0516" w14:textId="77777777" w:rsidR="00F25E9B" w:rsidRPr="00FA0E38" w:rsidRDefault="00F25E9B" w:rsidP="00F25E9B">
      <w:r>
        <w:rPr>
          <w:noProof/>
        </w:rPr>
        <w:drawing>
          <wp:inline distT="0" distB="0" distL="0" distR="0" wp14:anchorId="6B786E35" wp14:editId="0628D733">
            <wp:extent cx="3350377" cy="3556285"/>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359916" cy="3566410"/>
                    </a:xfrm>
                    <a:prstGeom prst="rect">
                      <a:avLst/>
                    </a:prstGeom>
                  </pic:spPr>
                </pic:pic>
              </a:graphicData>
            </a:graphic>
          </wp:inline>
        </w:drawing>
      </w:r>
    </w:p>
    <w:p w14:paraId="5A131B2C" w14:textId="77777777" w:rsidR="00F25E9B" w:rsidRDefault="00F25E9B" w:rsidP="00F25E9B"/>
    <w:p w14:paraId="2A063C54" w14:textId="5CF7BABE" w:rsidR="00F25E9B" w:rsidRDefault="00F25E9B" w:rsidP="00F25E9B">
      <w:pPr>
        <w:pStyle w:val="Heading3"/>
      </w:pPr>
      <w:bookmarkStart w:id="3" w:name="_Toc40169152"/>
      <w:r>
        <w:t xml:space="preserve">1.2 </w:t>
      </w:r>
      <w:r>
        <w:t>Finishing Touches</w:t>
      </w:r>
      <w:bookmarkEnd w:id="3"/>
    </w:p>
    <w:p w14:paraId="4C453815" w14:textId="77777777" w:rsidR="00F25E9B" w:rsidRDefault="00F25E9B" w:rsidP="00F25E9B"/>
    <w:p w14:paraId="1685681B" w14:textId="0735AC76" w:rsidR="00F25E9B" w:rsidRDefault="00F25E9B" w:rsidP="00F25E9B">
      <w:r>
        <w:t xml:space="preserve">You can invite specific people to </w:t>
      </w:r>
      <w:r>
        <w:t>S</w:t>
      </w:r>
      <w:r>
        <w:t xml:space="preserve">lack in addition to using the invitation link. It is up to you how you want to do this. </w:t>
      </w:r>
    </w:p>
    <w:p w14:paraId="16F78B8F" w14:textId="77777777" w:rsidR="00F25E9B" w:rsidRDefault="00F25E9B" w:rsidP="00F25E9B"/>
    <w:p w14:paraId="31B1A5D2" w14:textId="77777777" w:rsidR="00F25E9B" w:rsidRDefault="00F25E9B" w:rsidP="00F25E9B">
      <w:r>
        <w:t xml:space="preserve">The greeting is like the loading screen. You can pick whatever you want. </w:t>
      </w:r>
    </w:p>
    <w:p w14:paraId="07333DF6" w14:textId="77777777" w:rsidR="00F25E9B" w:rsidRDefault="00F25E9B" w:rsidP="00F25E9B"/>
    <w:p w14:paraId="53DCC395" w14:textId="77777777" w:rsidR="00F25E9B" w:rsidRDefault="00F25E9B" w:rsidP="00F25E9B">
      <w:r>
        <w:t xml:space="preserve">Hit “Finish setup.” Type in your name and pick a password. Click next. </w:t>
      </w:r>
    </w:p>
    <w:p w14:paraId="57481454" w14:textId="77777777" w:rsidR="00F25E9B" w:rsidRDefault="00F25E9B" w:rsidP="00F25E9B"/>
    <w:p w14:paraId="0340B542" w14:textId="77777777" w:rsidR="00F25E9B" w:rsidRDefault="00F25E9B" w:rsidP="00F25E9B">
      <w:r>
        <w:t>You will see a screen that lets you pick a name and URL for your workspace. The URL will be how people can log back into the workspace if they log out. Click next.</w:t>
      </w:r>
    </w:p>
    <w:p w14:paraId="6476572D" w14:textId="77777777" w:rsidR="00F25E9B" w:rsidRDefault="00F25E9B" w:rsidP="00F25E9B"/>
    <w:p w14:paraId="2AFB4E04" w14:textId="77777777" w:rsidR="00F25E9B" w:rsidRDefault="00F25E9B" w:rsidP="00F25E9B">
      <w:r>
        <w:t xml:space="preserve">You will be asked to add people again. Click next. </w:t>
      </w:r>
    </w:p>
    <w:p w14:paraId="05ECB2D1" w14:textId="1076CAE8" w:rsidR="00F25E9B" w:rsidRDefault="00F25E9B" w:rsidP="00F25E9B">
      <w:pPr>
        <w:pStyle w:val="Heading3"/>
      </w:pPr>
      <w:bookmarkStart w:id="4" w:name="_Toc40169153"/>
      <w:r>
        <w:t xml:space="preserve">1.3 </w:t>
      </w:r>
      <w:r>
        <w:t>Accepting the Invitation</w:t>
      </w:r>
      <w:bookmarkEnd w:id="4"/>
    </w:p>
    <w:p w14:paraId="6494BAB7" w14:textId="77777777" w:rsidR="00F25E9B" w:rsidRDefault="00F25E9B" w:rsidP="00F25E9B"/>
    <w:p w14:paraId="38CBE090" w14:textId="77777777" w:rsidR="00F25E9B" w:rsidRDefault="00F25E9B" w:rsidP="00F25E9B">
      <w:r>
        <w:t xml:space="preserve">Once you have sent out the invitation link, everyone on your team has to accept the invitation. Clicking the link will take them to a similar page that asks for their email. </w:t>
      </w:r>
    </w:p>
    <w:p w14:paraId="0072C53D" w14:textId="77777777" w:rsidR="00F25E9B" w:rsidRDefault="00F25E9B" w:rsidP="00F25E9B"/>
    <w:p w14:paraId="4E056F3B" w14:textId="17310C3A" w:rsidR="00F25E9B" w:rsidRDefault="00F25E9B" w:rsidP="00F25E9B">
      <w:r>
        <w:lastRenderedPageBreak/>
        <w:t xml:space="preserve">Once they enter their email, they will receive a confirmation email with a “Confirm Email” button in it. Clicking this button will send you to a page where you are asked to create an account for your </w:t>
      </w:r>
      <w:r>
        <w:t>S</w:t>
      </w:r>
      <w:r>
        <w:t xml:space="preserve">lack workspace. Type an email and password and hit create account. </w:t>
      </w:r>
    </w:p>
    <w:p w14:paraId="4188FB82" w14:textId="77777777" w:rsidR="00F25E9B" w:rsidRDefault="00F25E9B" w:rsidP="00F25E9B"/>
    <w:p w14:paraId="3F257DB2" w14:textId="77777777" w:rsidR="00F25E9B" w:rsidRDefault="00F25E9B" w:rsidP="00F25E9B">
      <w:r>
        <w:t xml:space="preserve">You should now have access to the workspace. </w:t>
      </w:r>
    </w:p>
    <w:p w14:paraId="1C53FCD8" w14:textId="77777777" w:rsidR="00F25E9B" w:rsidRDefault="00F25E9B" w:rsidP="00F25E9B"/>
    <w:p w14:paraId="5D17A283" w14:textId="77777777" w:rsidR="00F25E9B" w:rsidRPr="000A08B7" w:rsidRDefault="00F25E9B" w:rsidP="00F25E9B">
      <w:r>
        <w:t xml:space="preserve">The first time you click on a public channel, you will be asked if you want to join the channel. Slack does this to avoid sending every workspace member </w:t>
      </w:r>
      <w:proofErr w:type="gramStart"/>
      <w:r>
        <w:t>notifications</w:t>
      </w:r>
      <w:proofErr w:type="gramEnd"/>
      <w:r>
        <w:t xml:space="preserve"> about channels that aren’t relevant to them. Press the button to confirm you want to join the channel. </w:t>
      </w:r>
    </w:p>
    <w:p w14:paraId="6EC276B2" w14:textId="57D3C5EB" w:rsidR="00F25E9B" w:rsidRPr="00CE692D" w:rsidRDefault="00F25E9B" w:rsidP="00F25E9B">
      <w:pPr>
        <w:pStyle w:val="Heading2"/>
      </w:pPr>
      <w:bookmarkStart w:id="5" w:name="_Toc40169154"/>
      <w:r>
        <w:t xml:space="preserve">2.0 </w:t>
      </w:r>
      <w:r>
        <w:t>Using Your Workspace</w:t>
      </w:r>
      <w:bookmarkEnd w:id="5"/>
    </w:p>
    <w:p w14:paraId="35507537" w14:textId="44D28794" w:rsidR="00F25E9B" w:rsidRDefault="00F25E9B" w:rsidP="00F25E9B">
      <w:pPr>
        <w:pStyle w:val="Heading3"/>
      </w:pPr>
      <w:bookmarkStart w:id="6" w:name="_Toc40169155"/>
      <w:r>
        <w:t xml:space="preserve">2.1 </w:t>
      </w:r>
      <w:r>
        <w:t>Create Channels</w:t>
      </w:r>
      <w:bookmarkEnd w:id="6"/>
    </w:p>
    <w:p w14:paraId="6AAD7DD8" w14:textId="77777777" w:rsidR="00F25E9B" w:rsidRDefault="00F25E9B" w:rsidP="00F25E9B"/>
    <w:p w14:paraId="1CC1B085" w14:textId="77777777" w:rsidR="00F25E9B" w:rsidRDefault="00F25E9B" w:rsidP="00F25E9B">
      <w:r>
        <w:t xml:space="preserve">Think of channels like email threads – they are chats about particular subjects that can include all or part of your team. You’ll notice that whatever you typed in when you said what project you are working on has been turned into a channel. </w:t>
      </w:r>
    </w:p>
    <w:p w14:paraId="4D9DAB1E" w14:textId="77777777" w:rsidR="00F25E9B" w:rsidRDefault="00F25E9B" w:rsidP="00F25E9B"/>
    <w:p w14:paraId="34BA7EB5" w14:textId="77777777" w:rsidR="00F25E9B" w:rsidRDefault="00F25E9B" w:rsidP="00F25E9B">
      <w:r>
        <w:t xml:space="preserve">The best organizational scheme for this will depend on the event. One way to do it is to create a channel for each team or competitor to enable targeted coaching. Another way is to create channels dedicated to substantive subsets of your preparation – for example, a public forum team might have a channel for pro and a channel for con. </w:t>
      </w:r>
    </w:p>
    <w:p w14:paraId="719BB34D" w14:textId="77777777" w:rsidR="00F25E9B" w:rsidRDefault="00F25E9B" w:rsidP="00F25E9B"/>
    <w:p w14:paraId="7D3A9119" w14:textId="77777777" w:rsidR="00F25E9B" w:rsidRDefault="00F25E9B" w:rsidP="00F25E9B">
      <w:r>
        <w:t xml:space="preserve">The University of Kentucky policy debate team has a channel for the affirmative side, a channel for the negative side, and a </w:t>
      </w:r>
      <w:proofErr w:type="spellStart"/>
      <w:r>
        <w:t>chancel</w:t>
      </w:r>
      <w:proofErr w:type="spellEnd"/>
      <w:r>
        <w:t xml:space="preserve"> for each partnership. We use the “general” channel for logistics – checking in in the morning, etc.</w:t>
      </w:r>
    </w:p>
    <w:p w14:paraId="4ADD5D4C" w14:textId="77777777" w:rsidR="00F25E9B" w:rsidRDefault="00F25E9B" w:rsidP="00F25E9B"/>
    <w:p w14:paraId="29511822" w14:textId="77777777" w:rsidR="00F25E9B" w:rsidRDefault="00F25E9B" w:rsidP="00F25E9B">
      <w:r>
        <w:t xml:space="preserve">To create a channel, click the “+” button next to channels and click “Create a channel.” </w:t>
      </w:r>
    </w:p>
    <w:p w14:paraId="27179CEE" w14:textId="77777777" w:rsidR="00F25E9B" w:rsidRDefault="00F25E9B" w:rsidP="00F25E9B"/>
    <w:p w14:paraId="4FEC225D" w14:textId="77777777" w:rsidR="00F25E9B" w:rsidRDefault="00F25E9B" w:rsidP="00F25E9B">
      <w:r>
        <w:rPr>
          <w:noProof/>
        </w:rPr>
        <w:lastRenderedPageBreak/>
        <w:drawing>
          <wp:inline distT="0" distB="0" distL="0" distR="0" wp14:anchorId="67D48163" wp14:editId="5E74A634">
            <wp:extent cx="2095238" cy="2295238"/>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095238" cy="2295238"/>
                    </a:xfrm>
                    <a:prstGeom prst="rect">
                      <a:avLst/>
                    </a:prstGeom>
                  </pic:spPr>
                </pic:pic>
              </a:graphicData>
            </a:graphic>
          </wp:inline>
        </w:drawing>
      </w:r>
    </w:p>
    <w:p w14:paraId="30EF23B3" w14:textId="77777777" w:rsidR="00F25E9B" w:rsidRDefault="00F25E9B" w:rsidP="00F25E9B"/>
    <w:p w14:paraId="613962AA" w14:textId="77777777" w:rsidR="00F25E9B" w:rsidRDefault="00F25E9B" w:rsidP="00F25E9B">
      <w:r>
        <w:t xml:space="preserve">Type in a name and description. </w:t>
      </w:r>
    </w:p>
    <w:p w14:paraId="718B0F63" w14:textId="77777777" w:rsidR="00F25E9B" w:rsidRDefault="00F25E9B" w:rsidP="00F25E9B"/>
    <w:p w14:paraId="7EDA3DED" w14:textId="77777777" w:rsidR="00F25E9B" w:rsidRDefault="00F25E9B" w:rsidP="00F25E9B">
      <w:pPr>
        <w:rPr>
          <w:noProof/>
        </w:rPr>
      </w:pPr>
    </w:p>
    <w:p w14:paraId="15869BC5" w14:textId="77777777" w:rsidR="00F25E9B" w:rsidRDefault="00F25E9B" w:rsidP="00F25E9B">
      <w:r>
        <w:rPr>
          <w:noProof/>
        </w:rPr>
        <w:drawing>
          <wp:inline distT="0" distB="0" distL="0" distR="0" wp14:anchorId="3C1900AB" wp14:editId="263B698D">
            <wp:extent cx="4895215" cy="4847625"/>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141" t="771" r="1116" b="1132"/>
                    <a:stretch/>
                  </pic:blipFill>
                  <pic:spPr bwMode="auto">
                    <a:xfrm>
                      <a:off x="0" y="0"/>
                      <a:ext cx="4896472" cy="4848870"/>
                    </a:xfrm>
                    <a:prstGeom prst="rect">
                      <a:avLst/>
                    </a:prstGeom>
                    <a:ln>
                      <a:noFill/>
                    </a:ln>
                    <a:extLst>
                      <a:ext uri="{53640926-AAD7-44D8-BBD7-CCE9431645EC}">
                        <a14:shadowObscured xmlns:a14="http://schemas.microsoft.com/office/drawing/2010/main"/>
                      </a:ext>
                    </a:extLst>
                  </pic:spPr>
                </pic:pic>
              </a:graphicData>
            </a:graphic>
          </wp:inline>
        </w:drawing>
      </w:r>
    </w:p>
    <w:p w14:paraId="681292FB" w14:textId="77777777" w:rsidR="00F25E9B" w:rsidRDefault="00F25E9B" w:rsidP="00F25E9B"/>
    <w:p w14:paraId="2B9D8CCA" w14:textId="77777777" w:rsidR="00F25E9B" w:rsidRDefault="00F25E9B" w:rsidP="00F25E9B">
      <w:r>
        <w:lastRenderedPageBreak/>
        <w:t xml:space="preserve">Private channels are useful if you want certain discussions to only be accessible to a subset of the team. One example could be a “coaches” channel for general coaching conversations. Another example could be channels for individual speakers or partnerships which you don’t want to be accessible to the rest of the team. </w:t>
      </w:r>
    </w:p>
    <w:p w14:paraId="562EE08C" w14:textId="77777777" w:rsidR="00F25E9B" w:rsidRDefault="00F25E9B" w:rsidP="00F25E9B"/>
    <w:p w14:paraId="5F69396B" w14:textId="77777777" w:rsidR="00F25E9B" w:rsidRDefault="00F25E9B" w:rsidP="00F25E9B">
      <w:r>
        <w:t xml:space="preserve">Click “Create.” Your new channel will appear in the list of channels. </w:t>
      </w:r>
    </w:p>
    <w:p w14:paraId="62CCA08D" w14:textId="4C7E7775" w:rsidR="00F25E9B" w:rsidRPr="003E5801" w:rsidRDefault="00F25E9B" w:rsidP="00F25E9B">
      <w:pPr>
        <w:pStyle w:val="Heading3"/>
      </w:pPr>
      <w:bookmarkStart w:id="7" w:name="_Toc40169156"/>
      <w:r>
        <w:t xml:space="preserve">2.2 </w:t>
      </w:r>
      <w:r>
        <w:t>Using Channels</w:t>
      </w:r>
      <w:bookmarkEnd w:id="7"/>
    </w:p>
    <w:p w14:paraId="5F382387" w14:textId="77777777" w:rsidR="00F25E9B" w:rsidRDefault="00F25E9B" w:rsidP="00F25E9B"/>
    <w:p w14:paraId="07B7D7E0" w14:textId="77777777" w:rsidR="00F25E9B" w:rsidRDefault="00F25E9B" w:rsidP="00F25E9B">
      <w:r>
        <w:t xml:space="preserve">To send a message, open the channel you want, type a message in the message box at the bottom, and press enter. </w:t>
      </w:r>
    </w:p>
    <w:p w14:paraId="32E15A15" w14:textId="77777777" w:rsidR="00F25E9B" w:rsidRDefault="00F25E9B" w:rsidP="00F25E9B"/>
    <w:p w14:paraId="0A49A9D4" w14:textId="77777777" w:rsidR="00F25E9B" w:rsidRDefault="00F25E9B" w:rsidP="00F25E9B">
      <w:r>
        <w:t xml:space="preserve">To reply to a specific message, mouse over that message and click the speech bubble icon labeled “Start a thread.” </w:t>
      </w:r>
    </w:p>
    <w:p w14:paraId="4704E775" w14:textId="77777777" w:rsidR="00F25E9B" w:rsidRDefault="00F25E9B" w:rsidP="00F25E9B"/>
    <w:p w14:paraId="22304B3F" w14:textId="77777777" w:rsidR="00F25E9B" w:rsidRDefault="00F25E9B" w:rsidP="00F25E9B">
      <w:r>
        <w:t>To send someone a notification, type @ and then their name. To send the whole channel a notification, type “@channel.”</w:t>
      </w:r>
    </w:p>
    <w:p w14:paraId="31C37E43" w14:textId="77777777" w:rsidR="00F25E9B" w:rsidRDefault="00F25E9B" w:rsidP="00F25E9B"/>
    <w:p w14:paraId="33CFAA08" w14:textId="77777777" w:rsidR="00F25E9B" w:rsidRDefault="00F25E9B" w:rsidP="00F25E9B">
      <w:r>
        <w:t xml:space="preserve">To send a file, press the paper clip at the bottom right corner of the message box, and click “Your computer.” This will open a dialogue box that asks if you want to add a message about the file. Do that if you want and click “Upload.” To download a file, mouse over the file and click the cloud icon with a down arrow. A sidebar will pop up on the right that lists all the files you have shared in the channel. Click the one you want to open.  </w:t>
      </w:r>
    </w:p>
    <w:p w14:paraId="40BAB8A4" w14:textId="246A2846" w:rsidR="00F25E9B" w:rsidRDefault="00F25E9B" w:rsidP="00F25E9B">
      <w:pPr>
        <w:pStyle w:val="Heading3"/>
      </w:pPr>
      <w:bookmarkStart w:id="8" w:name="_Toc40169157"/>
      <w:r>
        <w:t xml:space="preserve">2.3 </w:t>
      </w:r>
      <w:r>
        <w:t>Adding Someone to a Private Channel</w:t>
      </w:r>
      <w:bookmarkEnd w:id="8"/>
    </w:p>
    <w:p w14:paraId="564A4D35" w14:textId="77777777" w:rsidR="00F25E9B" w:rsidRDefault="00F25E9B" w:rsidP="00F25E9B"/>
    <w:p w14:paraId="7B80DE17" w14:textId="77777777" w:rsidR="00F25E9B" w:rsidRDefault="00F25E9B" w:rsidP="00F25E9B">
      <w:r>
        <w:t xml:space="preserve">The easiest way to add someone to a private channel you have already created is to mention them using the @ system. </w:t>
      </w:r>
    </w:p>
    <w:p w14:paraId="19D51184" w14:textId="77777777" w:rsidR="00F25E9B" w:rsidRDefault="00F25E9B" w:rsidP="00F25E9B"/>
    <w:p w14:paraId="1E0DC3DB" w14:textId="77777777" w:rsidR="00F25E9B" w:rsidRPr="001E1135" w:rsidRDefault="00F25E9B" w:rsidP="00F25E9B">
      <w:r>
        <w:t xml:space="preserve">Doing this will show a dialogue box saying the person you are mentioning isn’t in the channel, and asking if you want to add them. Click “Invite to Channel.” </w:t>
      </w:r>
    </w:p>
    <w:p w14:paraId="111F664D" w14:textId="6E8EB3C7" w:rsidR="00F25E9B" w:rsidRDefault="00F25E9B" w:rsidP="00F25E9B">
      <w:pPr>
        <w:pStyle w:val="Heading3"/>
      </w:pPr>
      <w:bookmarkStart w:id="9" w:name="_Toc40169158"/>
      <w:r>
        <w:t xml:space="preserve">2.4 </w:t>
      </w:r>
      <w:r>
        <w:t>Direct Messages</w:t>
      </w:r>
      <w:bookmarkEnd w:id="9"/>
    </w:p>
    <w:p w14:paraId="7CA46538" w14:textId="77777777" w:rsidR="00F25E9B" w:rsidRDefault="00F25E9B" w:rsidP="00F25E9B"/>
    <w:p w14:paraId="49CC1FF6" w14:textId="77777777" w:rsidR="00F25E9B" w:rsidRDefault="00F25E9B" w:rsidP="00F25E9B">
      <w:r>
        <w:t xml:space="preserve">Direct messages are more akin to texting or messaging you can do on any other platform. </w:t>
      </w:r>
    </w:p>
    <w:p w14:paraId="36F2FBB5" w14:textId="77777777" w:rsidR="00F25E9B" w:rsidRDefault="00F25E9B" w:rsidP="00F25E9B"/>
    <w:p w14:paraId="22AF1257" w14:textId="77777777" w:rsidR="00F25E9B" w:rsidRDefault="00F25E9B" w:rsidP="00F25E9B">
      <w:r>
        <w:t xml:space="preserve">You can message one person or create a group chat. Create new direct messages by pressing the “+” button next to Direct messages: </w:t>
      </w:r>
    </w:p>
    <w:p w14:paraId="315F674D" w14:textId="77777777" w:rsidR="00F25E9B" w:rsidRDefault="00F25E9B" w:rsidP="00F25E9B"/>
    <w:p w14:paraId="340ACAB1" w14:textId="77777777" w:rsidR="00F25E9B" w:rsidRDefault="00F25E9B" w:rsidP="00F25E9B">
      <w:r>
        <w:rPr>
          <w:noProof/>
        </w:rPr>
        <w:lastRenderedPageBreak/>
        <w:drawing>
          <wp:inline distT="0" distB="0" distL="0" distR="0" wp14:anchorId="504D205C" wp14:editId="39DF56F8">
            <wp:extent cx="2104762" cy="1180952"/>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104762" cy="1180952"/>
                    </a:xfrm>
                    <a:prstGeom prst="rect">
                      <a:avLst/>
                    </a:prstGeom>
                  </pic:spPr>
                </pic:pic>
              </a:graphicData>
            </a:graphic>
          </wp:inline>
        </w:drawing>
      </w:r>
    </w:p>
    <w:p w14:paraId="1D0EBA5A" w14:textId="77777777" w:rsidR="00F25E9B" w:rsidRDefault="00F25E9B" w:rsidP="00F25E9B"/>
    <w:p w14:paraId="590FBE33" w14:textId="77777777" w:rsidR="00F25E9B" w:rsidRDefault="00F25E9B" w:rsidP="00F25E9B">
      <w:r>
        <w:t xml:space="preserve">OR by pressing the “Compose” button (the white button at the very top that looks like a square and a pencil): </w:t>
      </w:r>
    </w:p>
    <w:p w14:paraId="4C008A83" w14:textId="77777777" w:rsidR="00F25E9B" w:rsidRDefault="00F25E9B" w:rsidP="00F25E9B"/>
    <w:p w14:paraId="4BCE9137" w14:textId="77777777" w:rsidR="00F25E9B" w:rsidRDefault="00F25E9B" w:rsidP="00F25E9B">
      <w:r>
        <w:rPr>
          <w:noProof/>
        </w:rPr>
        <w:lastRenderedPageBreak/>
        <w:drawing>
          <wp:inline distT="0" distB="0" distL="0" distR="0" wp14:anchorId="48183100" wp14:editId="631C9CB9">
            <wp:extent cx="2104762" cy="675238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104762" cy="6752381"/>
                    </a:xfrm>
                    <a:prstGeom prst="rect">
                      <a:avLst/>
                    </a:prstGeom>
                  </pic:spPr>
                </pic:pic>
              </a:graphicData>
            </a:graphic>
          </wp:inline>
        </w:drawing>
      </w:r>
      <w:r>
        <w:t xml:space="preserve"> </w:t>
      </w:r>
    </w:p>
    <w:p w14:paraId="4EA5CBB6" w14:textId="77777777" w:rsidR="00F25E9B" w:rsidRDefault="00F25E9B" w:rsidP="00F25E9B"/>
    <w:p w14:paraId="4984F210" w14:textId="2D688B71" w:rsidR="00F25E9B" w:rsidRDefault="00F25E9B" w:rsidP="00F25E9B">
      <w:pPr>
        <w:pStyle w:val="Heading3"/>
      </w:pPr>
      <w:bookmarkStart w:id="10" w:name="_Toc40169159"/>
      <w:r>
        <w:t xml:space="preserve">2.5 </w:t>
      </w:r>
      <w:r>
        <w:t>Apps</w:t>
      </w:r>
      <w:bookmarkEnd w:id="10"/>
    </w:p>
    <w:p w14:paraId="0C472DB3" w14:textId="77777777" w:rsidR="00F25E9B" w:rsidRDefault="00F25E9B" w:rsidP="00F25E9B"/>
    <w:p w14:paraId="21B0F65C" w14:textId="77777777" w:rsidR="00F25E9B" w:rsidRDefault="00F25E9B" w:rsidP="00F25E9B">
      <w:r>
        <w:t xml:space="preserve">Apps are add-ons that can increase Slack’s functionality. They are entirely unnecessary for using Slack if you don’t want to use them, but some of them are helpful. </w:t>
      </w:r>
    </w:p>
    <w:p w14:paraId="1CE7E218" w14:textId="77777777" w:rsidR="00F25E9B" w:rsidRDefault="00F25E9B" w:rsidP="00F25E9B"/>
    <w:p w14:paraId="06D96ED1" w14:textId="77777777" w:rsidR="00F25E9B" w:rsidRDefault="00F25E9B" w:rsidP="00F25E9B">
      <w:r>
        <w:lastRenderedPageBreak/>
        <w:t xml:space="preserve">To add an app, press the “+” button next to “Apps.” This will take you to a list of the most popular apps and a search bar. </w:t>
      </w:r>
    </w:p>
    <w:p w14:paraId="5E7CEEF6" w14:textId="77777777" w:rsidR="00F25E9B" w:rsidRDefault="00F25E9B" w:rsidP="00F25E9B"/>
    <w:p w14:paraId="79E8458E" w14:textId="77777777" w:rsidR="00F25E9B" w:rsidRDefault="00F25E9B" w:rsidP="00F25E9B">
      <w:pPr>
        <w:pStyle w:val="Heading4"/>
      </w:pPr>
      <w:r>
        <w:t>Zoom</w:t>
      </w:r>
    </w:p>
    <w:p w14:paraId="5EC151E5" w14:textId="7F59BE4D" w:rsidR="00F25E9B" w:rsidRDefault="00F25E9B" w:rsidP="00F25E9B">
      <w:r>
        <w:t xml:space="preserve">You can integrate Zoom with </w:t>
      </w:r>
      <w:r>
        <w:t>S</w:t>
      </w:r>
      <w:r>
        <w:t xml:space="preserve">lack. Zoom should be near the top of the recommended list. Find it and press “Add.” </w:t>
      </w:r>
    </w:p>
    <w:p w14:paraId="396F9B07" w14:textId="77777777" w:rsidR="00F25E9B" w:rsidRDefault="00F25E9B" w:rsidP="00F25E9B"/>
    <w:p w14:paraId="099B3769" w14:textId="77777777" w:rsidR="00F25E9B" w:rsidRDefault="00F25E9B" w:rsidP="00F25E9B">
      <w:r>
        <w:t xml:space="preserve">This will open a webpage that describes the app and lets you confirm that you want to add it. Press “Add to Slack.” </w:t>
      </w:r>
    </w:p>
    <w:p w14:paraId="22A95EC9" w14:textId="77777777" w:rsidR="00F25E9B" w:rsidRDefault="00F25E9B" w:rsidP="00F25E9B"/>
    <w:p w14:paraId="56A5FBDE" w14:textId="1932D4B7" w:rsidR="00F25E9B" w:rsidRDefault="00F25E9B" w:rsidP="00F25E9B">
      <w:r>
        <w:t xml:space="preserve">You will then be asked if you want to add Zoom “company-wide” or just for your </w:t>
      </w:r>
      <w:r>
        <w:t>S</w:t>
      </w:r>
      <w:r>
        <w:t>lack account. Press “company-wide.”</w:t>
      </w:r>
    </w:p>
    <w:p w14:paraId="38BC4BFD" w14:textId="77777777" w:rsidR="00F25E9B" w:rsidRDefault="00F25E9B" w:rsidP="00F25E9B"/>
    <w:p w14:paraId="2ABC08AC" w14:textId="77777777" w:rsidR="00F25E9B" w:rsidRDefault="00F25E9B" w:rsidP="00F25E9B">
      <w:r>
        <w:t xml:space="preserve">You will then be asked to sign into Zoom. Do that. </w:t>
      </w:r>
    </w:p>
    <w:p w14:paraId="0AA56735" w14:textId="77777777" w:rsidR="00F25E9B" w:rsidRDefault="00F25E9B" w:rsidP="00F25E9B"/>
    <w:p w14:paraId="067522FD" w14:textId="77777777" w:rsidR="00F25E9B" w:rsidRDefault="00F25E9B" w:rsidP="00F25E9B">
      <w:r>
        <w:t xml:space="preserve">You will then be asked to confirm that you want Slack to be able to access Zoom. Press “Authorize.” </w:t>
      </w:r>
    </w:p>
    <w:p w14:paraId="56CC095E" w14:textId="77777777" w:rsidR="00F25E9B" w:rsidRDefault="00F25E9B" w:rsidP="00F25E9B"/>
    <w:p w14:paraId="6C904399" w14:textId="77777777" w:rsidR="00F25E9B" w:rsidRDefault="00F25E9B" w:rsidP="00F25E9B">
      <w:r>
        <w:t xml:space="preserve">You will then be asked to select your Slack workspace. Press “Connect to Slack workspace.” </w:t>
      </w:r>
    </w:p>
    <w:p w14:paraId="757E265C" w14:textId="77777777" w:rsidR="00F25E9B" w:rsidRDefault="00F25E9B" w:rsidP="00F25E9B"/>
    <w:p w14:paraId="03929947" w14:textId="77777777" w:rsidR="00F25E9B" w:rsidRDefault="00F25E9B" w:rsidP="00F25E9B">
      <w:r>
        <w:t xml:space="preserve">You will then be asked about authorization again. Press “Allow.” </w:t>
      </w:r>
    </w:p>
    <w:p w14:paraId="2A0EE407" w14:textId="77777777" w:rsidR="00F25E9B" w:rsidRDefault="00F25E9B" w:rsidP="00F25E9B"/>
    <w:p w14:paraId="184EB2F8" w14:textId="496C216D" w:rsidR="00F25E9B" w:rsidRDefault="00F25E9B" w:rsidP="00F25E9B">
      <w:hyperlink r:id="rId14" w:history="1">
        <w:r w:rsidRPr="00F25E9B">
          <w:rPr>
            <w:rStyle w:val="Hyperlink"/>
            <w:color w:val="0033A0"/>
            <w:u w:val="single"/>
          </w:rPr>
          <w:t>This video</w:t>
        </w:r>
      </w:hyperlink>
      <w:r>
        <w:t xml:space="preserve"> explains how to use Zoom for </w:t>
      </w:r>
      <w:r>
        <w:t>S</w:t>
      </w:r>
      <w:r>
        <w:t>lack</w:t>
      </w:r>
      <w:r>
        <w:t>.</w:t>
      </w:r>
    </w:p>
    <w:p w14:paraId="5F224AA4" w14:textId="77777777" w:rsidR="00F25E9B" w:rsidRDefault="00F25E9B" w:rsidP="00F25E9B"/>
    <w:p w14:paraId="41966B71" w14:textId="77777777" w:rsidR="00F25E9B" w:rsidRDefault="00F25E9B" w:rsidP="00F25E9B">
      <w:pPr>
        <w:pStyle w:val="Heading4"/>
      </w:pPr>
      <w:r>
        <w:t>Other useful apps</w:t>
      </w:r>
    </w:p>
    <w:p w14:paraId="42A49D2D" w14:textId="77777777" w:rsidR="00F25E9B" w:rsidRDefault="00F25E9B" w:rsidP="00F25E9B">
      <w:r>
        <w:t>Polly lets you poll your team and do simple surveys</w:t>
      </w:r>
    </w:p>
    <w:p w14:paraId="402E99FE" w14:textId="77777777" w:rsidR="00F25E9B" w:rsidRDefault="00F25E9B" w:rsidP="00F25E9B"/>
    <w:p w14:paraId="56D68C86" w14:textId="77777777" w:rsidR="00F25E9B" w:rsidRPr="00A4113E" w:rsidRDefault="00F25E9B" w:rsidP="00F25E9B">
      <w:r>
        <w:t>Google calendar or outlook calendar let you schedule meetings and send invitations for events</w:t>
      </w:r>
    </w:p>
    <w:p w14:paraId="7FD9D60E" w14:textId="77777777" w:rsidR="00F25E9B" w:rsidRDefault="00F25E9B" w:rsidP="00F25E9B">
      <w:r>
        <w:t xml:space="preserve"> </w:t>
      </w:r>
    </w:p>
    <w:p w14:paraId="62F5CE12" w14:textId="3D40C69E" w:rsidR="00F25E9B" w:rsidRDefault="00F25E9B" w:rsidP="00F25E9B">
      <w:pPr>
        <w:pStyle w:val="Heading3"/>
      </w:pPr>
      <w:bookmarkStart w:id="11" w:name="_Toc40169160"/>
      <w:r>
        <w:t xml:space="preserve">2.6 </w:t>
      </w:r>
      <w:r>
        <w:t>Getting More Advanced</w:t>
      </w:r>
      <w:bookmarkEnd w:id="11"/>
    </w:p>
    <w:p w14:paraId="0AEF7377" w14:textId="77777777" w:rsidR="00F25E9B" w:rsidRDefault="00F25E9B" w:rsidP="00F25E9B"/>
    <w:p w14:paraId="1F2D576D" w14:textId="77777777" w:rsidR="00F25E9B" w:rsidRDefault="00F25E9B" w:rsidP="00F25E9B">
      <w:r>
        <w:t xml:space="preserve">Slack is an incredibly powerful platform with a lot of versatility and a lot of ability to integrate with other digital services you are using. There are plenty of guides online that explain how to use the platform most effectively. </w:t>
      </w:r>
    </w:p>
    <w:p w14:paraId="297FB71B" w14:textId="77777777" w:rsidR="00F25E9B" w:rsidRDefault="00F25E9B" w:rsidP="00F25E9B"/>
    <w:p w14:paraId="23A05DBA" w14:textId="10FCDCB5" w:rsidR="00F25E9B" w:rsidRDefault="00F25E9B" w:rsidP="00F25E9B">
      <w:r>
        <w:t xml:space="preserve">Here is </w:t>
      </w:r>
      <w:r>
        <w:t>Slack</w:t>
      </w:r>
      <w:r>
        <w:t xml:space="preserve">’s </w:t>
      </w:r>
      <w:hyperlink r:id="rId15" w:history="1">
        <w:r w:rsidRPr="00F25E9B">
          <w:rPr>
            <w:rStyle w:val="Hyperlink"/>
            <w:color w:val="0033A0"/>
            <w:u w:val="single"/>
          </w:rPr>
          <w:t>how</w:t>
        </w:r>
        <w:r w:rsidRPr="00F25E9B">
          <w:rPr>
            <w:rStyle w:val="Hyperlink"/>
            <w:color w:val="0033A0"/>
            <w:u w:val="single"/>
          </w:rPr>
          <w:t>-</w:t>
        </w:r>
        <w:r w:rsidRPr="00F25E9B">
          <w:rPr>
            <w:rStyle w:val="Hyperlink"/>
            <w:color w:val="0033A0"/>
            <w:u w:val="single"/>
          </w:rPr>
          <w:t>to guide</w:t>
        </w:r>
      </w:hyperlink>
      <w:r>
        <w:t>.</w:t>
      </w:r>
    </w:p>
    <w:p w14:paraId="433ADB79" w14:textId="77777777" w:rsidR="00F25E9B" w:rsidRDefault="00F25E9B" w:rsidP="00F25E9B"/>
    <w:p w14:paraId="440296EF" w14:textId="77777777" w:rsidR="00F25E9B" w:rsidRDefault="00F25E9B" w:rsidP="00F25E9B">
      <w:r>
        <w:t xml:space="preserve">One thing to be aware of is that in the last few weeks Slack was significantly redesigned. Nearly all of the functionality has remained unchanged, but some of the older guides might look a little bit different.  </w:t>
      </w:r>
    </w:p>
    <w:p w14:paraId="326530D5" w14:textId="06DD1964" w:rsidR="00F25E9B" w:rsidRDefault="00F25E9B" w:rsidP="00F25E9B">
      <w:pPr>
        <w:pStyle w:val="Heading2"/>
      </w:pPr>
      <w:bookmarkStart w:id="12" w:name="_Toc40169161"/>
      <w:r>
        <w:lastRenderedPageBreak/>
        <w:t xml:space="preserve">3.0 </w:t>
      </w:r>
      <w:r>
        <w:t>Other Issues</w:t>
      </w:r>
      <w:bookmarkEnd w:id="12"/>
    </w:p>
    <w:p w14:paraId="6F0F2555" w14:textId="46126449" w:rsidR="00F25E9B" w:rsidRDefault="00F25E9B" w:rsidP="00F25E9B">
      <w:pPr>
        <w:pStyle w:val="Heading3"/>
      </w:pPr>
      <w:bookmarkStart w:id="13" w:name="_Toc40169162"/>
      <w:r>
        <w:t xml:space="preserve">3.1 </w:t>
      </w:r>
      <w:r>
        <w:t>I Already Have a Different Slack Workspace</w:t>
      </w:r>
      <w:bookmarkEnd w:id="13"/>
    </w:p>
    <w:p w14:paraId="3318126F" w14:textId="77777777" w:rsidR="00F25E9B" w:rsidRDefault="00F25E9B" w:rsidP="00F25E9B"/>
    <w:p w14:paraId="3D87FD2C" w14:textId="77777777" w:rsidR="00F25E9B" w:rsidRPr="004E5E59" w:rsidRDefault="00F25E9B" w:rsidP="00F25E9B">
      <w:r>
        <w:t xml:space="preserve">The way slack works is that you have an account for each workspace you create, so you will still have to go through the steps above if you are making a new workspace for your speech or debate team. </w:t>
      </w:r>
    </w:p>
    <w:p w14:paraId="25085A73" w14:textId="5D697DFA" w:rsidR="00F25E9B" w:rsidRDefault="00F25E9B" w:rsidP="00F25E9B">
      <w:pPr>
        <w:pStyle w:val="Heading3"/>
      </w:pPr>
      <w:bookmarkStart w:id="14" w:name="_Toc40169163"/>
      <w:r>
        <w:t xml:space="preserve">3.2 </w:t>
      </w:r>
      <w:r>
        <w:t>Do I Need to Pay for Slack?</w:t>
      </w:r>
      <w:bookmarkEnd w:id="14"/>
      <w:r>
        <w:t xml:space="preserve"> </w:t>
      </w:r>
    </w:p>
    <w:p w14:paraId="4C82C2F8" w14:textId="77777777" w:rsidR="00F25E9B" w:rsidRDefault="00F25E9B" w:rsidP="00F25E9B"/>
    <w:p w14:paraId="4F7E9216" w14:textId="77777777" w:rsidR="00F25E9B" w:rsidRPr="00A63BB0" w:rsidRDefault="00F25E9B" w:rsidP="00F25E9B">
      <w:r>
        <w:t xml:space="preserve">No. The difference between the free and paid versions is that the free version will prevent you from accessing your old messages. However, the limit is so high that it does not have a practical effect, especially if you only plan to use Slack for a month. </w:t>
      </w:r>
    </w:p>
    <w:p w14:paraId="45B748B5" w14:textId="4122E8E1" w:rsidR="00F25E9B" w:rsidRDefault="00F25E9B" w:rsidP="00F25E9B">
      <w:pPr>
        <w:pStyle w:val="Heading3"/>
      </w:pPr>
      <w:bookmarkStart w:id="15" w:name="_Toc40169164"/>
      <w:r>
        <w:t xml:space="preserve">3.3 </w:t>
      </w:r>
      <w:r>
        <w:t>Don’t Like Slack?</w:t>
      </w:r>
      <w:bookmarkEnd w:id="15"/>
      <w:r>
        <w:t xml:space="preserve"> </w:t>
      </w:r>
    </w:p>
    <w:p w14:paraId="236D251E" w14:textId="77777777" w:rsidR="00F25E9B" w:rsidRDefault="00F25E9B" w:rsidP="00F25E9B"/>
    <w:p w14:paraId="2D35AFD0" w14:textId="66E4CD31" w:rsidR="00F25E9B" w:rsidRDefault="00F25E9B" w:rsidP="00F25E9B">
      <w:r>
        <w:t xml:space="preserve">If you hate </w:t>
      </w:r>
      <w:r>
        <w:t>S</w:t>
      </w:r>
      <w:r>
        <w:t xml:space="preserve">lack, there are other online coaching options you can try. </w:t>
      </w:r>
    </w:p>
    <w:p w14:paraId="7FA69613" w14:textId="77777777" w:rsidR="00F25E9B" w:rsidRDefault="00F25E9B" w:rsidP="00F25E9B"/>
    <w:p w14:paraId="34D85D1A" w14:textId="1E5C6697" w:rsidR="00F25E9B" w:rsidRPr="00F32DC4" w:rsidRDefault="00F25E9B" w:rsidP="00F25E9B">
      <w:r>
        <w:t xml:space="preserve">A popular alternative is Microsoft Teams. This has a lot of the same core functionality. Chanty is a more basic team chat app. If you search google for </w:t>
      </w:r>
      <w:r>
        <w:t>S</w:t>
      </w:r>
      <w:r>
        <w:t xml:space="preserve">lack alternatives there are plenty of options. However, we recommend Slack because we have found that it offers the best balance of usability and functionality. </w:t>
      </w:r>
    </w:p>
    <w:p w14:paraId="734B8DC1" w14:textId="77777777" w:rsidR="00A95652" w:rsidRPr="00B55AD5" w:rsidRDefault="00A95652" w:rsidP="00B55AD5"/>
    <w:sectPr w:rsidR="00A95652" w:rsidRPr="00B55AD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35ABB9" w14:textId="77777777" w:rsidR="001253D9" w:rsidRDefault="001253D9" w:rsidP="00F25E9B">
      <w:r>
        <w:separator/>
      </w:r>
    </w:p>
  </w:endnote>
  <w:endnote w:type="continuationSeparator" w:id="0">
    <w:p w14:paraId="0B408A40" w14:textId="77777777" w:rsidR="001253D9" w:rsidRDefault="001253D9" w:rsidP="00F25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venir LT Std 45 Book">
    <w:panose1 w:val="020B0502020203020204"/>
    <w:charset w:val="00"/>
    <w:family w:val="swiss"/>
    <w:notTrueType/>
    <w:pitch w:val="variable"/>
    <w:sig w:usb0="800000AF" w:usb1="4000204A" w:usb2="00000000" w:usb3="00000000" w:csb0="00000001" w:csb1="00000000"/>
  </w:font>
  <w:font w:name="Avenir 85 Heavy">
    <w:panose1 w:val="020B0603020203020204"/>
    <w:charset w:val="00"/>
    <w:family w:val="swiss"/>
    <w:pitch w:val="variable"/>
    <w:sig w:usb0="00000007" w:usb1="00000000" w:usb2="00000000" w:usb3="00000000" w:csb0="00000013"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0995948"/>
      <w:docPartObj>
        <w:docPartGallery w:val="Page Numbers (Bottom of Page)"/>
        <w:docPartUnique/>
      </w:docPartObj>
    </w:sdtPr>
    <w:sdtContent>
      <w:p w14:paraId="794762C7" w14:textId="5EAD8AC2" w:rsidR="00F25E9B" w:rsidRDefault="00F25E9B">
        <w:pPr>
          <w:pStyle w:val="Footer"/>
        </w:pPr>
        <w:r>
          <w:rPr>
            <w:noProof/>
          </w:rPr>
          <mc:AlternateContent>
            <mc:Choice Requires="wps">
              <w:drawing>
                <wp:anchor distT="0" distB="0" distL="114300" distR="114300" simplePos="0" relativeHeight="251660288" behindDoc="0" locked="0" layoutInCell="1" allowOverlap="1" wp14:anchorId="50003985" wp14:editId="024FF6E2">
                  <wp:simplePos x="0" y="0"/>
                  <wp:positionH relativeFrom="margin">
                    <wp:align>center</wp:align>
                  </wp:positionH>
                  <wp:positionV relativeFrom="bottomMargin">
                    <wp:align>center</wp:align>
                  </wp:positionV>
                  <wp:extent cx="551815" cy="238760"/>
                  <wp:effectExtent l="19050" t="19050" r="16510" b="27940"/>
                  <wp:wrapNone/>
                  <wp:docPr id="3" name="Double Bracke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0033A0"/>
                            </a:solidFill>
                            <a:round/>
                            <a:headEnd/>
                            <a:tailEnd/>
                          </a:ln>
                        </wps:spPr>
                        <wps:txbx>
                          <w:txbxContent>
                            <w:p w14:paraId="56EFC20D" w14:textId="77777777" w:rsidR="00F25E9B" w:rsidRDefault="00F25E9B">
                              <w:pPr>
                                <w:jc w:val="center"/>
                              </w:pPr>
                              <w:r>
                                <w:fldChar w:fldCharType="begin"/>
                              </w:r>
                              <w:r>
                                <w:instrText xml:space="preserve"> PAGE    \* MERGEFORMAT </w:instrText>
                              </w:r>
                              <w:r>
                                <w:fldChar w:fldCharType="separate"/>
                              </w:r>
                              <w:r>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5000398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3"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" filled="t" strokecolor="#0033a0" strokeweight="2.25pt">
                  <v:textbox inset=",0,,0">
                    <w:txbxContent>
                      <w:p w14:paraId="56EFC20D" w14:textId="77777777" w:rsidR="00F25E9B" w:rsidRDefault="00F25E9B">
                        <w:pPr>
                          <w:jc w:val="center"/>
                        </w:pPr>
                        <w:r>
                          <w:fldChar w:fldCharType="begin"/>
                        </w:r>
                        <w:r>
                          <w:instrText xml:space="preserve"> PAGE    \* MERGEFORMAT </w:instrText>
                        </w:r>
                        <w:r>
                          <w:fldChar w:fldCharType="separate"/>
                        </w:r>
                        <w:r>
                          <w:rPr>
                            <w:noProof/>
                          </w:rPr>
                          <w:t>2</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33AB8A92" wp14:editId="380BD186">
                  <wp:simplePos x="0" y="0"/>
                  <wp:positionH relativeFrom="margin">
                    <wp:align>center</wp:align>
                  </wp:positionH>
                  <wp:positionV relativeFrom="bottomMargin">
                    <wp:align>center</wp:align>
                  </wp:positionV>
                  <wp:extent cx="5518150"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0033A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5E75E565" id="_x0000_t32" coordsize="21600,21600" o:spt="32" o:oned="t" path="m,l21600,21600e" filled="f">
                  <v:path arrowok="t" fillok="f" o:connecttype="none"/>
                  <o:lock v:ext="edit" shapetype="t"/>
                </v:shapetype>
                <v:shape id="Straight Arrow Connector 2"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" strokecolor="#0033a0"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D3A333" w14:textId="77777777" w:rsidR="001253D9" w:rsidRDefault="001253D9" w:rsidP="00F25E9B">
      <w:r>
        <w:separator/>
      </w:r>
    </w:p>
  </w:footnote>
  <w:footnote w:type="continuationSeparator" w:id="0">
    <w:p w14:paraId="3A29CD38" w14:textId="77777777" w:rsidR="001253D9" w:rsidRDefault="001253D9" w:rsidP="00F25E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Pointer" w:val="353825088"/>
    <w:docVar w:name="VerbatimVersion" w:val="5.1"/>
  </w:docVars>
  <w:rsids>
    <w:rsidRoot w:val="00F25E9B"/>
    <w:rsid w:val="000139A3"/>
    <w:rsid w:val="00100833"/>
    <w:rsid w:val="00104529"/>
    <w:rsid w:val="00105942"/>
    <w:rsid w:val="00107396"/>
    <w:rsid w:val="001253D9"/>
    <w:rsid w:val="00144A4C"/>
    <w:rsid w:val="00176AB0"/>
    <w:rsid w:val="00177B7D"/>
    <w:rsid w:val="0018322D"/>
    <w:rsid w:val="001B5776"/>
    <w:rsid w:val="001E527A"/>
    <w:rsid w:val="001F78CE"/>
    <w:rsid w:val="00251FC7"/>
    <w:rsid w:val="002855A7"/>
    <w:rsid w:val="002B146A"/>
    <w:rsid w:val="002B5E17"/>
    <w:rsid w:val="00315690"/>
    <w:rsid w:val="00316B75"/>
    <w:rsid w:val="00325646"/>
    <w:rsid w:val="003460F2"/>
    <w:rsid w:val="0038158C"/>
    <w:rsid w:val="003902BA"/>
    <w:rsid w:val="003A09E2"/>
    <w:rsid w:val="003F41E9"/>
    <w:rsid w:val="00407037"/>
    <w:rsid w:val="004605D6"/>
    <w:rsid w:val="004C60E8"/>
    <w:rsid w:val="004E3579"/>
    <w:rsid w:val="004E728B"/>
    <w:rsid w:val="004F39E0"/>
    <w:rsid w:val="00537BD5"/>
    <w:rsid w:val="0057268A"/>
    <w:rsid w:val="005D2912"/>
    <w:rsid w:val="005D68E2"/>
    <w:rsid w:val="006065BD"/>
    <w:rsid w:val="00645FA9"/>
    <w:rsid w:val="00647866"/>
    <w:rsid w:val="00665003"/>
    <w:rsid w:val="006A2AD0"/>
    <w:rsid w:val="006C2375"/>
    <w:rsid w:val="006D4ECC"/>
    <w:rsid w:val="00722258"/>
    <w:rsid w:val="007243E5"/>
    <w:rsid w:val="00766EA0"/>
    <w:rsid w:val="007A2226"/>
    <w:rsid w:val="007F5B66"/>
    <w:rsid w:val="00823A1C"/>
    <w:rsid w:val="00845B9D"/>
    <w:rsid w:val="00860984"/>
    <w:rsid w:val="008B3ECB"/>
    <w:rsid w:val="008B4E85"/>
    <w:rsid w:val="008C1B2E"/>
    <w:rsid w:val="0091627E"/>
    <w:rsid w:val="0097032B"/>
    <w:rsid w:val="009D2EAD"/>
    <w:rsid w:val="009D54B2"/>
    <w:rsid w:val="009E1922"/>
    <w:rsid w:val="009F7ED2"/>
    <w:rsid w:val="00A93661"/>
    <w:rsid w:val="00A95652"/>
    <w:rsid w:val="00AC0AB8"/>
    <w:rsid w:val="00B33C6D"/>
    <w:rsid w:val="00B4508F"/>
    <w:rsid w:val="00B55AD5"/>
    <w:rsid w:val="00B8057C"/>
    <w:rsid w:val="00BD6238"/>
    <w:rsid w:val="00BF593B"/>
    <w:rsid w:val="00BF773A"/>
    <w:rsid w:val="00BF7E81"/>
    <w:rsid w:val="00C13773"/>
    <w:rsid w:val="00C17CC8"/>
    <w:rsid w:val="00C83417"/>
    <w:rsid w:val="00C9604F"/>
    <w:rsid w:val="00CA19AA"/>
    <w:rsid w:val="00CC5298"/>
    <w:rsid w:val="00CD736E"/>
    <w:rsid w:val="00CD798D"/>
    <w:rsid w:val="00CE161E"/>
    <w:rsid w:val="00CF59A8"/>
    <w:rsid w:val="00D24B7A"/>
    <w:rsid w:val="00D325A9"/>
    <w:rsid w:val="00D36A8A"/>
    <w:rsid w:val="00D61409"/>
    <w:rsid w:val="00D6691E"/>
    <w:rsid w:val="00D71170"/>
    <w:rsid w:val="00DA1C92"/>
    <w:rsid w:val="00DA25D4"/>
    <w:rsid w:val="00DA6538"/>
    <w:rsid w:val="00DB4445"/>
    <w:rsid w:val="00E15E75"/>
    <w:rsid w:val="00E5262C"/>
    <w:rsid w:val="00EC7DC4"/>
    <w:rsid w:val="00ED30CF"/>
    <w:rsid w:val="00EF01A1"/>
    <w:rsid w:val="00F176EF"/>
    <w:rsid w:val="00F25E9B"/>
    <w:rsid w:val="00F45E10"/>
    <w:rsid w:val="00F6364A"/>
    <w:rsid w:val="00F9113A"/>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07637D"/>
  <w15:chartTrackingRefBased/>
  <w15:docId w15:val="{DFAA0FD5-9003-4383-9052-C9AFC7F5C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uiPriority w:val="4"/>
    <w:qFormat/>
    <w:rsid w:val="00F25E9B"/>
    <w:pPr>
      <w:spacing w:after="0" w:line="240" w:lineRule="auto"/>
    </w:pPr>
    <w:rPr>
      <w:rFonts w:ascii="Avenir LT Std 45 Book" w:hAnsi="Avenir LT Std 45 Book" w:cs="Times New Roman"/>
      <w:sz w:val="24"/>
    </w:rPr>
  </w:style>
  <w:style w:type="paragraph" w:styleId="Heading1">
    <w:name w:val="heading 1"/>
    <w:aliases w:val="Pocket"/>
    <w:basedOn w:val="Normal"/>
    <w:next w:val="Normal"/>
    <w:link w:val="Heading1Char"/>
    <w:qFormat/>
    <w:rsid w:val="00F25E9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F25E9B"/>
    <w:pPr>
      <w:keepNext/>
      <w:keepLines/>
      <w:spacing w:before="480"/>
      <w:outlineLvl w:val="1"/>
    </w:pPr>
    <w:rPr>
      <w:rFonts w:ascii="Avenir 85 Heavy" w:eastAsiaTheme="majorEastAsia" w:hAnsi="Avenir 85 Heavy" w:cstheme="majorBidi"/>
      <w:b/>
      <w:color w:val="0033A0"/>
      <w:sz w:val="36"/>
      <w:szCs w:val="26"/>
    </w:rPr>
  </w:style>
  <w:style w:type="paragraph" w:styleId="Heading3">
    <w:name w:val="heading 3"/>
    <w:aliases w:val="Block"/>
    <w:basedOn w:val="Normal"/>
    <w:next w:val="Normal"/>
    <w:link w:val="Heading3Char"/>
    <w:uiPriority w:val="2"/>
    <w:unhideWhenUsed/>
    <w:qFormat/>
    <w:rsid w:val="00F25E9B"/>
    <w:pPr>
      <w:keepNext/>
      <w:keepLines/>
      <w:spacing w:before="200"/>
      <w:outlineLvl w:val="2"/>
    </w:pPr>
    <w:rPr>
      <w:rFonts w:ascii="Avenir 85 Heavy" w:eastAsiaTheme="majorEastAsia" w:hAnsi="Avenir 85 Heavy" w:cstheme="majorBidi"/>
      <w:b/>
      <w:color w:val="0033A0"/>
      <w:sz w:val="32"/>
      <w:szCs w:val="24"/>
    </w:rPr>
  </w:style>
  <w:style w:type="paragraph" w:styleId="Heading4">
    <w:name w:val="heading 4"/>
    <w:aliases w:val="Tag"/>
    <w:basedOn w:val="Normal"/>
    <w:next w:val="Normal"/>
    <w:link w:val="Heading4Char"/>
    <w:uiPriority w:val="3"/>
    <w:unhideWhenUsed/>
    <w:qFormat/>
    <w:rsid w:val="00F25E9B"/>
    <w:pPr>
      <w:keepNext/>
      <w:keepLines/>
      <w:spacing w:before="200"/>
      <w:outlineLvl w:val="3"/>
    </w:pPr>
    <w:rPr>
      <w:rFonts w:eastAsiaTheme="majorEastAsia" w:cstheme="majorBidi"/>
      <w:b/>
      <w:iCs/>
      <w:u w:val="single"/>
    </w:rPr>
  </w:style>
  <w:style w:type="character" w:default="1" w:styleId="DefaultParagraphFont">
    <w:name w:val="Default Paragraph Font"/>
    <w:uiPriority w:val="1"/>
    <w:semiHidden/>
    <w:unhideWhenUsed/>
    <w:rsid w:val="00F25E9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25E9B"/>
  </w:style>
  <w:style w:type="character" w:customStyle="1" w:styleId="Heading1Char">
    <w:name w:val="Heading 1 Char"/>
    <w:aliases w:val="Pocket Char"/>
    <w:basedOn w:val="DefaultParagraphFont"/>
    <w:link w:val="Heading1"/>
    <w:rsid w:val="00F25E9B"/>
    <w:rPr>
      <w:rFonts w:ascii="Times New Roman" w:eastAsiaTheme="majorEastAsia" w:hAnsi="Times New Roman" w:cstheme="majorBidi"/>
      <w:b/>
      <w:sz w:val="52"/>
      <w:szCs w:val="32"/>
    </w:rPr>
  </w:style>
  <w:style w:type="character" w:customStyle="1" w:styleId="Heading2Char">
    <w:name w:val="Heading 2 Char"/>
    <w:aliases w:val="Hat Char"/>
    <w:basedOn w:val="DefaultParagraphFont"/>
    <w:link w:val="Heading2"/>
    <w:uiPriority w:val="1"/>
    <w:rsid w:val="00F25E9B"/>
    <w:rPr>
      <w:rFonts w:ascii="Avenir 85 Heavy" w:eastAsiaTheme="majorEastAsia" w:hAnsi="Avenir 85 Heavy" w:cstheme="majorBidi"/>
      <w:b/>
      <w:color w:val="0033A0"/>
      <w:sz w:val="36"/>
      <w:szCs w:val="26"/>
    </w:rPr>
  </w:style>
  <w:style w:type="character" w:customStyle="1" w:styleId="Heading3Char">
    <w:name w:val="Heading 3 Char"/>
    <w:aliases w:val="Block Char"/>
    <w:basedOn w:val="DefaultParagraphFont"/>
    <w:link w:val="Heading3"/>
    <w:uiPriority w:val="2"/>
    <w:rsid w:val="00F25E9B"/>
    <w:rPr>
      <w:rFonts w:ascii="Avenir 85 Heavy" w:eastAsiaTheme="majorEastAsia" w:hAnsi="Avenir 85 Heavy" w:cstheme="majorBidi"/>
      <w:b/>
      <w:color w:val="0033A0"/>
      <w:sz w:val="32"/>
      <w:szCs w:val="24"/>
    </w:rPr>
  </w:style>
  <w:style w:type="character" w:customStyle="1" w:styleId="Heading4Char">
    <w:name w:val="Heading 4 Char"/>
    <w:aliases w:val="Tag Char"/>
    <w:basedOn w:val="DefaultParagraphFont"/>
    <w:link w:val="Heading4"/>
    <w:uiPriority w:val="3"/>
    <w:rsid w:val="00F25E9B"/>
    <w:rPr>
      <w:rFonts w:ascii="Avenir LT Std 45 Book" w:eastAsiaTheme="majorEastAsia" w:hAnsi="Avenir LT Std 45 Book" w:cstheme="majorBidi"/>
      <w:b/>
      <w:iCs/>
      <w:sz w:val="24"/>
      <w:u w:val="single"/>
    </w:rPr>
  </w:style>
  <w:style w:type="character" w:styleId="Emphasis">
    <w:name w:val="Emphasis"/>
    <w:basedOn w:val="DefaultParagraphFont"/>
    <w:uiPriority w:val="7"/>
    <w:qFormat/>
    <w:rsid w:val="00F25E9B"/>
    <w:rPr>
      <w:rFonts w:ascii="Times New Roman" w:hAnsi="Times New Roman" w:cs="Times New Roman"/>
      <w:b w:val="0"/>
      <w:i w:val="0"/>
      <w:iCs/>
      <w:sz w:val="20"/>
      <w:u w:val="single"/>
      <w:bdr w:val="single" w:sz="8" w:space="0" w:color="auto"/>
    </w:rPr>
  </w:style>
  <w:style w:type="character" w:customStyle="1" w:styleId="Style13ptBold">
    <w:name w:val="Style 13 pt Bold"/>
    <w:aliases w:val="Cite"/>
    <w:basedOn w:val="DefaultParagraphFont"/>
    <w:uiPriority w:val="5"/>
    <w:qFormat/>
    <w:rsid w:val="00F25E9B"/>
    <w:rPr>
      <w:b/>
      <w:bCs/>
      <w:sz w:val="20"/>
      <w:u w:val="none"/>
    </w:rPr>
  </w:style>
  <w:style w:type="character" w:customStyle="1" w:styleId="StyleUnderline">
    <w:name w:val="Style Underline"/>
    <w:aliases w:val="Underline"/>
    <w:basedOn w:val="DefaultParagraphFont"/>
    <w:uiPriority w:val="6"/>
    <w:qFormat/>
    <w:rsid w:val="00F25E9B"/>
    <w:rPr>
      <w:b w:val="0"/>
      <w:sz w:val="20"/>
      <w:u w:val="single"/>
    </w:rPr>
  </w:style>
  <w:style w:type="character" w:styleId="Hyperlink">
    <w:name w:val="Hyperlink"/>
    <w:basedOn w:val="DefaultParagraphFont"/>
    <w:uiPriority w:val="99"/>
    <w:unhideWhenUsed/>
    <w:rsid w:val="00F25E9B"/>
    <w:rPr>
      <w:color w:val="auto"/>
      <w:u w:val="none"/>
    </w:rPr>
  </w:style>
  <w:style w:type="character" w:styleId="FollowedHyperlink">
    <w:name w:val="FollowedHyperlink"/>
    <w:basedOn w:val="DefaultParagraphFont"/>
    <w:uiPriority w:val="99"/>
    <w:semiHidden/>
    <w:unhideWhenUsed/>
    <w:rsid w:val="00F25E9B"/>
    <w:rPr>
      <w:color w:val="auto"/>
      <w:u w:val="none"/>
    </w:rPr>
  </w:style>
  <w:style w:type="character" w:styleId="UnresolvedMention">
    <w:name w:val="Unresolved Mention"/>
    <w:basedOn w:val="DefaultParagraphFont"/>
    <w:uiPriority w:val="99"/>
    <w:semiHidden/>
    <w:unhideWhenUsed/>
    <w:rsid w:val="00F25E9B"/>
    <w:rPr>
      <w:color w:val="605E5C"/>
      <w:shd w:val="clear" w:color="auto" w:fill="E1DFDD"/>
    </w:rPr>
  </w:style>
  <w:style w:type="paragraph" w:styleId="Header">
    <w:name w:val="header"/>
    <w:basedOn w:val="Normal"/>
    <w:link w:val="HeaderChar"/>
    <w:uiPriority w:val="99"/>
    <w:unhideWhenUsed/>
    <w:rsid w:val="00F25E9B"/>
    <w:pPr>
      <w:tabs>
        <w:tab w:val="center" w:pos="4680"/>
        <w:tab w:val="right" w:pos="9360"/>
      </w:tabs>
    </w:pPr>
  </w:style>
  <w:style w:type="character" w:customStyle="1" w:styleId="HeaderChar">
    <w:name w:val="Header Char"/>
    <w:basedOn w:val="DefaultParagraphFont"/>
    <w:link w:val="Header"/>
    <w:uiPriority w:val="99"/>
    <w:rsid w:val="00F25E9B"/>
    <w:rPr>
      <w:rFonts w:ascii="Avenir LT Std 45 Book" w:hAnsi="Avenir LT Std 45 Book" w:cs="Times New Roman"/>
      <w:sz w:val="24"/>
    </w:rPr>
  </w:style>
  <w:style w:type="paragraph" w:styleId="Footer">
    <w:name w:val="footer"/>
    <w:basedOn w:val="Normal"/>
    <w:link w:val="FooterChar"/>
    <w:uiPriority w:val="99"/>
    <w:unhideWhenUsed/>
    <w:rsid w:val="00F25E9B"/>
    <w:pPr>
      <w:tabs>
        <w:tab w:val="center" w:pos="4680"/>
        <w:tab w:val="right" w:pos="9360"/>
      </w:tabs>
    </w:pPr>
  </w:style>
  <w:style w:type="character" w:customStyle="1" w:styleId="FooterChar">
    <w:name w:val="Footer Char"/>
    <w:basedOn w:val="DefaultParagraphFont"/>
    <w:link w:val="Footer"/>
    <w:uiPriority w:val="99"/>
    <w:rsid w:val="00F25E9B"/>
    <w:rPr>
      <w:rFonts w:ascii="Avenir LT Std 45 Book" w:hAnsi="Avenir LT Std 45 Book" w:cs="Times New Roman"/>
      <w:sz w:val="24"/>
    </w:rPr>
  </w:style>
  <w:style w:type="paragraph" w:styleId="TOCHeading">
    <w:name w:val="TOC Heading"/>
    <w:basedOn w:val="Heading1"/>
    <w:next w:val="Normal"/>
    <w:uiPriority w:val="39"/>
    <w:unhideWhenUsed/>
    <w:qFormat/>
    <w:rsid w:val="00F25E9B"/>
    <w:pPr>
      <w:pageBreakBefore w:val="0"/>
      <w:pBdr>
        <w:top w:val="none" w:sz="0" w:space="0" w:color="auto"/>
        <w:left w:val="none" w:sz="0" w:space="0" w:color="auto"/>
        <w:bottom w:val="none" w:sz="0" w:space="0" w:color="auto"/>
        <w:right w:val="none" w:sz="0" w:space="0" w:color="auto"/>
      </w:pBdr>
      <w:spacing w:before="240" w:line="259" w:lineRule="auto"/>
      <w:jc w:val="left"/>
      <w:outlineLvl w:val="9"/>
    </w:pPr>
    <w:rPr>
      <w:rFonts w:asciiTheme="majorHAnsi" w:hAnsiTheme="majorHAnsi"/>
      <w:b w:val="0"/>
      <w:color w:val="2E74B5" w:themeColor="accent1" w:themeShade="BF"/>
      <w:sz w:val="32"/>
    </w:rPr>
  </w:style>
  <w:style w:type="paragraph" w:styleId="TOC3">
    <w:name w:val="toc 3"/>
    <w:basedOn w:val="Normal"/>
    <w:next w:val="Normal"/>
    <w:autoRedefine/>
    <w:uiPriority w:val="39"/>
    <w:unhideWhenUsed/>
    <w:rsid w:val="00F25E9B"/>
    <w:pPr>
      <w:spacing w:after="100"/>
      <w:ind w:left="480"/>
    </w:pPr>
  </w:style>
  <w:style w:type="paragraph" w:styleId="TOC2">
    <w:name w:val="toc 2"/>
    <w:basedOn w:val="Normal"/>
    <w:next w:val="Normal"/>
    <w:autoRedefine/>
    <w:uiPriority w:val="39"/>
    <w:unhideWhenUsed/>
    <w:rsid w:val="00F25E9B"/>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ack.com/"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slack.com/help/categories/200111606-Using-Slack"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youtube.com/watch?v=8x6xbdOd5O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r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79EB4-2896-440A-AC9A-81C2EBD09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8</TotalTime>
  <Pages>10</Pages>
  <Words>1515</Words>
  <Characters>8640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Harrigan</dc:creator>
  <cp:keywords>5.1.1</cp:keywords>
  <dc:description/>
  <cp:lastModifiedBy>Casey Harrigan</cp:lastModifiedBy>
  <cp:revision>1</cp:revision>
  <dcterms:created xsi:type="dcterms:W3CDTF">2020-05-12T13:37:00Z</dcterms:created>
  <dcterms:modified xsi:type="dcterms:W3CDTF">2020-05-12T13:45:00Z</dcterms:modified>
</cp:coreProperties>
</file>